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EA" w:rsidRPr="006E344E" w:rsidRDefault="00EE2D9D" w:rsidP="006E344E">
      <w:pPr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 w:rsidRPr="006E344E">
        <w:rPr>
          <w:rFonts w:ascii="Times New Roman" w:hAnsi="Times New Roman" w:cs="Times New Roman"/>
          <w:sz w:val="40"/>
          <w:szCs w:val="40"/>
          <w:lang w:val="uk-UA"/>
        </w:rPr>
        <w:t>З</w:t>
      </w:r>
      <w:r w:rsidR="006E344E" w:rsidRPr="006E344E">
        <w:rPr>
          <w:rFonts w:ascii="Times New Roman" w:hAnsi="Times New Roman" w:cs="Times New Roman"/>
          <w:sz w:val="40"/>
          <w:szCs w:val="40"/>
          <w:lang w:val="uk-UA"/>
        </w:rPr>
        <w:t>РАЗОК</w:t>
      </w:r>
      <w:r w:rsidRPr="006E344E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165DB0" w:rsidRDefault="00165DB0" w:rsidP="00165DB0">
      <w:pPr>
        <w:spacing w:after="0"/>
        <w:ind w:left="3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>Полтавськ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окружн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165DB0" w:rsidRPr="00165DB0" w:rsidRDefault="00165DB0" w:rsidP="00165DB0">
      <w:pPr>
        <w:spacing w:after="0"/>
        <w:ind w:left="34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 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>адміністративн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ий</w:t>
      </w:r>
      <w:r w:rsidRPr="00165DB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суд</w:t>
      </w:r>
    </w:p>
    <w:p w:rsidR="00165DB0" w:rsidRDefault="00165DB0" w:rsidP="00165DB0">
      <w:pPr>
        <w:spacing w:after="0"/>
        <w:ind w:left="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</w:t>
      </w:r>
      <w:r w:rsidRPr="00165D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177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5DB0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proofErr w:type="spellStart"/>
      <w:r w:rsidRPr="00165DB0">
        <w:rPr>
          <w:rFonts w:ascii="Times New Roman" w:hAnsi="Times New Roman" w:cs="Times New Roman"/>
          <w:sz w:val="26"/>
          <w:szCs w:val="26"/>
          <w:lang w:val="uk-UA"/>
        </w:rPr>
        <w:t>Пушкарівська</w:t>
      </w:r>
      <w:proofErr w:type="spellEnd"/>
      <w:r w:rsidRPr="00165DB0">
        <w:rPr>
          <w:rFonts w:ascii="Times New Roman" w:hAnsi="Times New Roman" w:cs="Times New Roman"/>
          <w:sz w:val="26"/>
          <w:szCs w:val="26"/>
          <w:lang w:val="uk-UA"/>
        </w:rPr>
        <w:t xml:space="preserve">, 9/26, </w:t>
      </w:r>
    </w:p>
    <w:p w:rsidR="00165DB0" w:rsidRPr="00165DB0" w:rsidRDefault="00165DB0" w:rsidP="00165DB0">
      <w:pPr>
        <w:spacing w:after="0"/>
        <w:ind w:left="34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</w:t>
      </w:r>
      <w:r w:rsidRPr="00165DB0">
        <w:rPr>
          <w:rFonts w:ascii="Times New Roman" w:hAnsi="Times New Roman" w:cs="Times New Roman"/>
          <w:sz w:val="26"/>
          <w:szCs w:val="26"/>
          <w:lang w:val="uk-UA"/>
        </w:rPr>
        <w:t>м. Полтава</w:t>
      </w:r>
      <w:r>
        <w:rPr>
          <w:rFonts w:ascii="Times New Roman" w:hAnsi="Times New Roman" w:cs="Times New Roman"/>
          <w:sz w:val="26"/>
          <w:szCs w:val="26"/>
          <w:lang w:val="uk-UA"/>
        </w:rPr>
        <w:t>, 36039</w:t>
      </w:r>
      <w:r w:rsidRPr="00165DB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6619C3" w:rsidRPr="00127A6F" w:rsidRDefault="006619C3" w:rsidP="00661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7A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Заява </w:t>
      </w:r>
    </w:p>
    <w:p w:rsidR="00127A6F" w:rsidRDefault="006619C3" w:rsidP="00661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7A6F">
        <w:rPr>
          <w:rFonts w:ascii="Times New Roman" w:hAnsi="Times New Roman" w:cs="Times New Roman"/>
          <w:b/>
          <w:sz w:val="24"/>
          <w:szCs w:val="24"/>
          <w:lang w:val="uk-UA"/>
        </w:rPr>
        <w:t>про повернення помилково сплаченого судового збору</w:t>
      </w:r>
    </w:p>
    <w:p w:rsidR="006619C3" w:rsidRPr="00127A6F" w:rsidRDefault="006619C3" w:rsidP="006619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7A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9"/>
        <w:gridCol w:w="8916"/>
      </w:tblGrid>
      <w:tr w:rsidR="00B129B6" w:rsidTr="003108B7">
        <w:tc>
          <w:tcPr>
            <w:tcW w:w="421" w:type="dxa"/>
          </w:tcPr>
          <w:p w:rsidR="00B129B6" w:rsidRPr="0086484F" w:rsidRDefault="00B129B6" w:rsidP="00B129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48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924" w:type="dxa"/>
          </w:tcPr>
          <w:p w:rsidR="00B129B6" w:rsidRDefault="00B129B6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737C15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Найменування платника</w:t>
            </w:r>
            <w:r w:rsidRPr="00737C1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(суб’єкта господарювання) для юридично</w:t>
            </w:r>
            <w:r w:rsidR="00193D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ї</w:t>
            </w:r>
            <w:r w:rsidRPr="00737C1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особи </w:t>
            </w:r>
          </w:p>
          <w:p w:rsidR="00193D26" w:rsidRDefault="00193D26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______________________________________________________________________________</w:t>
            </w:r>
          </w:p>
          <w:p w:rsidR="00193D26" w:rsidRDefault="00193D26" w:rsidP="00B129B6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  <w:p w:rsidR="00B129B6" w:rsidRDefault="00B129B6" w:rsidP="00B129B6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A859F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Прізвище, ім’я, по батькові  фізичної особи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– </w:t>
            </w:r>
            <w:r w:rsidRPr="00A859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фізичної особи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</w:p>
          <w:p w:rsidR="00E52131" w:rsidRDefault="00193D26" w:rsidP="00B129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______________________________________________________________</w:t>
            </w:r>
          </w:p>
          <w:p w:rsidR="00193D26" w:rsidRPr="00A859FA" w:rsidRDefault="00193D26" w:rsidP="00B129B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E52131" w:rsidRDefault="00B129B6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924" w:type="dxa"/>
          </w:tcPr>
          <w:p w:rsidR="00B129B6" w:rsidRPr="00B129B6" w:rsidRDefault="00B129B6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B129B6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Код за ЄДРПОУ</w:t>
            </w:r>
            <w:r w:rsidR="00193D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(для юридичної особи)  _________________________________________</w:t>
            </w:r>
          </w:p>
          <w:p w:rsidR="00193D26" w:rsidRDefault="00193D26" w:rsidP="00B129B6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</w:p>
          <w:p w:rsidR="00B129B6" w:rsidRDefault="00F97D41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F97D41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Реєстраційний номер облікової картки платника податків</w:t>
            </w:r>
            <w:r w:rsidRPr="00F97D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(ідентифікаційний номер) </w:t>
            </w:r>
            <w:r w:rsidRPr="00F97D41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або серія (за наявності) та номер паспорта</w:t>
            </w:r>
            <w:r w:rsidRPr="00F97D41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(для фізичних осіб, які через свої релігійні переконання в установленому порядку відмовилися від прийняття реєстраційного номера облікової картки платника податків та мають відмітку у паспорті)</w:t>
            </w:r>
            <w:r w:rsidR="00193D2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______________________</w:t>
            </w:r>
          </w:p>
          <w:p w:rsidR="00193D26" w:rsidRDefault="00193D26" w:rsidP="00B129B6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_______________________________________________________________________________</w:t>
            </w:r>
          </w:p>
          <w:p w:rsidR="00E52131" w:rsidRPr="00F97D41" w:rsidRDefault="00E52131" w:rsidP="00B129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E52131" w:rsidRDefault="00F97D41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21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924" w:type="dxa"/>
          </w:tcPr>
          <w:p w:rsidR="00E52131" w:rsidRDefault="00E52131" w:rsidP="00E521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2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Місцезнаходження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– для </w:t>
            </w:r>
            <w:r w:rsidRPr="00E5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юридичної особи  </w:t>
            </w:r>
            <w:r w:rsidR="00CC3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________________________________________________________________________</w:t>
            </w:r>
          </w:p>
          <w:p w:rsidR="00B129B6" w:rsidRDefault="00E52131" w:rsidP="00310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213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Місце проживання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- для</w:t>
            </w:r>
            <w:r w:rsidRPr="00E521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фізичної особи та номер контактного телефону (для фізичної особи за її згодою)</w:t>
            </w:r>
            <w:r w:rsidR="00CC3A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________________________________________________</w:t>
            </w:r>
          </w:p>
          <w:p w:rsidR="00CC3A47" w:rsidRDefault="00CC3A47" w:rsidP="003108B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________________________________________________________________________</w:t>
            </w:r>
          </w:p>
          <w:p w:rsidR="00E52131" w:rsidRPr="00E52131" w:rsidRDefault="00E52131" w:rsidP="00E521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E52131" w:rsidRDefault="00E52131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924" w:type="dxa"/>
          </w:tcPr>
          <w:p w:rsidR="00B129B6" w:rsidRDefault="00167845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1678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Причина повернення коштів з бюджету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________________________________________________________________________</w:t>
            </w:r>
          </w:p>
          <w:p w:rsidR="00CC3A47" w:rsidRPr="00167845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822BDA" w:rsidRDefault="00167845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924" w:type="dxa"/>
          </w:tcPr>
          <w:p w:rsidR="00B129B6" w:rsidRDefault="00822BDA" w:rsidP="00E52131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822BD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Найменування та місцезнаходження банку, в якому відкрито рахунок отримувача коштів, та реквізити такого рахунка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_____________________________________________________________________________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_____________________________________________________________________________</w:t>
            </w:r>
          </w:p>
          <w:p w:rsidR="00CC3A47" w:rsidRPr="00822BDA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129B6" w:rsidTr="003108B7">
        <w:tc>
          <w:tcPr>
            <w:tcW w:w="421" w:type="dxa"/>
          </w:tcPr>
          <w:p w:rsidR="00B129B6" w:rsidRPr="00E52131" w:rsidRDefault="00822BDA" w:rsidP="00B12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924" w:type="dxa"/>
          </w:tcPr>
          <w:p w:rsidR="00B129B6" w:rsidRDefault="0086484F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8648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Номер карткового рахунка отримувача коштів (за наявності)</w:t>
            </w:r>
          </w:p>
          <w:p w:rsidR="00CC3A47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_______________________________________________________________________</w:t>
            </w:r>
          </w:p>
          <w:p w:rsidR="00CC3A47" w:rsidRPr="0086484F" w:rsidRDefault="00CC3A47" w:rsidP="00E521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619C3" w:rsidRDefault="006619C3" w:rsidP="006619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58E6" w:rsidRPr="007B0C75" w:rsidRDefault="00B11F89" w:rsidP="00D158E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Додаток</w:t>
      </w:r>
      <w:r w:rsidR="00D158E6" w:rsidRPr="007B0C75">
        <w:rPr>
          <w:rFonts w:ascii="Times New Roman" w:hAnsi="Times New Roman" w:cs="Times New Roman"/>
          <w:sz w:val="20"/>
          <w:szCs w:val="20"/>
          <w:lang w:val="uk-UA"/>
        </w:rPr>
        <w:t>:</w:t>
      </w:r>
      <w:r w:rsidR="007B0C75" w:rsidRPr="007B0C7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B0C75" w:rsidRPr="007B0C7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оригінал або копія </w:t>
      </w:r>
      <w:r w:rsidR="007B0C75" w:rsidRPr="001E396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документа </w:t>
      </w:r>
      <w:r w:rsidR="001E3969" w:rsidRPr="001E396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на переказ</w:t>
      </w:r>
      <w:r w:rsidR="001E396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(</w:t>
      </w:r>
      <w:r w:rsidR="002D4FCE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про сплату судового збору</w:t>
      </w:r>
      <w:r w:rsidR="001E396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)</w:t>
      </w:r>
      <w:r w:rsidR="007B0C75" w:rsidRPr="007B0C7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, або паперова копія електронного розрахункового документа, які підтверджують перерахування коштів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(судового збору</w:t>
      </w:r>
      <w:r w:rsidR="00DB69C9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) </w:t>
      </w:r>
      <w:r w:rsidR="007B0C75" w:rsidRPr="007B0C75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>до бюджету.</w:t>
      </w:r>
      <w:r w:rsidR="004A40EF">
        <w:rPr>
          <w:rFonts w:ascii="Times New Roman" w:hAnsi="Times New Roman" w:cs="Times New Roman"/>
          <w:sz w:val="20"/>
          <w:szCs w:val="20"/>
          <w:shd w:val="clear" w:color="auto" w:fill="FFFFFF"/>
          <w:lang w:val="uk-UA"/>
        </w:rPr>
        <w:t xml:space="preserve">   </w:t>
      </w:r>
    </w:p>
    <w:p w:rsidR="00011595" w:rsidRDefault="006619C3" w:rsidP="0001159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11595">
        <w:rPr>
          <w:rFonts w:ascii="Times New Roman" w:hAnsi="Times New Roman" w:cs="Times New Roman"/>
          <w:sz w:val="28"/>
          <w:szCs w:val="28"/>
          <w:lang w:val="uk-UA"/>
        </w:rPr>
        <w:t xml:space="preserve">      _______                             __________________              ___________________</w:t>
      </w:r>
    </w:p>
    <w:p w:rsidR="00011595" w:rsidRDefault="00011595" w:rsidP="000115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D310E4">
        <w:rPr>
          <w:rFonts w:ascii="Times New Roman" w:hAnsi="Times New Roman" w:cs="Times New Roman"/>
          <w:sz w:val="20"/>
          <w:szCs w:val="20"/>
          <w:lang w:val="uk-UA"/>
        </w:rPr>
        <w:t xml:space="preserve">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(підпис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)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="00B11F89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ПІБ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керівника юридичної особи, </w:t>
      </w:r>
    </w:p>
    <w:p w:rsidR="00011595" w:rsidRDefault="00011595" w:rsidP="000115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>або уповноваженої ним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особи)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</w:t>
      </w:r>
    </w:p>
    <w:p w:rsidR="00011595" w:rsidRDefault="00011595" w:rsidP="000115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011595" w:rsidRDefault="00011595" w:rsidP="00011595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310E4" w:rsidRDefault="006619C3" w:rsidP="000115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310E4">
        <w:rPr>
          <w:rFonts w:ascii="Times New Roman" w:hAnsi="Times New Roman" w:cs="Times New Roman"/>
          <w:sz w:val="28"/>
          <w:szCs w:val="28"/>
          <w:lang w:val="uk-UA"/>
        </w:rPr>
        <w:t xml:space="preserve">_______                             __________________                </w:t>
      </w:r>
      <w:r w:rsidR="00011595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</w:p>
    <w:p w:rsidR="00D310E4" w:rsidRPr="00D310E4" w:rsidRDefault="00D310E4" w:rsidP="00D310E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D310E4">
        <w:rPr>
          <w:rFonts w:ascii="Times New Roman" w:hAnsi="Times New Roman" w:cs="Times New Roman"/>
          <w:sz w:val="20"/>
          <w:szCs w:val="20"/>
          <w:lang w:val="uk-UA"/>
        </w:rPr>
        <w:t xml:space="preserve">  (дата)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(підпис</w:t>
      </w:r>
      <w:r w:rsidRPr="00011595">
        <w:rPr>
          <w:rFonts w:ascii="Times New Roman" w:hAnsi="Times New Roman" w:cs="Times New Roman"/>
          <w:sz w:val="20"/>
          <w:szCs w:val="20"/>
          <w:lang w:val="uk-UA"/>
        </w:rPr>
        <w:t>)</w:t>
      </w:r>
      <w:r w:rsidR="00011595"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</w:t>
      </w:r>
      <w:r w:rsidR="00011595"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="00011595"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="00011595">
        <w:rPr>
          <w:rFonts w:ascii="Times New Roman" w:hAnsi="Times New Roman" w:cs="Times New Roman"/>
          <w:sz w:val="20"/>
          <w:szCs w:val="20"/>
          <w:lang w:val="uk-UA"/>
        </w:rPr>
        <w:t xml:space="preserve">   (</w:t>
      </w:r>
      <w:bookmarkStart w:id="0" w:name="_GoBack"/>
      <w:bookmarkEnd w:id="0"/>
      <w:r w:rsidR="00011595">
        <w:rPr>
          <w:rFonts w:ascii="Times New Roman" w:hAnsi="Times New Roman" w:cs="Times New Roman"/>
          <w:sz w:val="20"/>
          <w:szCs w:val="20"/>
          <w:lang w:val="uk-UA"/>
        </w:rPr>
        <w:t>ПІБ фізичної особи)</w:t>
      </w:r>
      <w:r w:rsidR="00011595" w:rsidRPr="000115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11595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sectPr w:rsidR="00D310E4" w:rsidRPr="00D310E4" w:rsidSect="00127A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2A"/>
    <w:rsid w:val="00011595"/>
    <w:rsid w:val="000B330A"/>
    <w:rsid w:val="00127A6F"/>
    <w:rsid w:val="00165DB0"/>
    <w:rsid w:val="00167845"/>
    <w:rsid w:val="00193D26"/>
    <w:rsid w:val="001C55EA"/>
    <w:rsid w:val="001E3969"/>
    <w:rsid w:val="0026644D"/>
    <w:rsid w:val="002D4FCE"/>
    <w:rsid w:val="003108B7"/>
    <w:rsid w:val="00396531"/>
    <w:rsid w:val="003B6DDB"/>
    <w:rsid w:val="0049792B"/>
    <w:rsid w:val="004A40EF"/>
    <w:rsid w:val="004B506A"/>
    <w:rsid w:val="004E6E99"/>
    <w:rsid w:val="004F296B"/>
    <w:rsid w:val="00573B2A"/>
    <w:rsid w:val="006619C3"/>
    <w:rsid w:val="006E344E"/>
    <w:rsid w:val="0071047B"/>
    <w:rsid w:val="00737C15"/>
    <w:rsid w:val="007B0C75"/>
    <w:rsid w:val="007B7B88"/>
    <w:rsid w:val="00822BDA"/>
    <w:rsid w:val="0086484F"/>
    <w:rsid w:val="009544C4"/>
    <w:rsid w:val="00A859FA"/>
    <w:rsid w:val="00B11F89"/>
    <w:rsid w:val="00B129B6"/>
    <w:rsid w:val="00BB0AE5"/>
    <w:rsid w:val="00CA10DF"/>
    <w:rsid w:val="00CC3A47"/>
    <w:rsid w:val="00CE6EF2"/>
    <w:rsid w:val="00D158E6"/>
    <w:rsid w:val="00D310E4"/>
    <w:rsid w:val="00D8793D"/>
    <w:rsid w:val="00DB69C9"/>
    <w:rsid w:val="00E26546"/>
    <w:rsid w:val="00E52131"/>
    <w:rsid w:val="00E5790F"/>
    <w:rsid w:val="00EE2D9D"/>
    <w:rsid w:val="00F1773D"/>
    <w:rsid w:val="00F9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F702"/>
  <w15:chartTrackingRefBased/>
  <w15:docId w15:val="{3A4FF97D-663E-4095-82E7-E3499181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31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D3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Оксана Григорівна</dc:creator>
  <cp:keywords/>
  <dc:description/>
  <cp:lastModifiedBy>Борисенко Ольга Володимирівна</cp:lastModifiedBy>
  <cp:revision>46</cp:revision>
  <dcterms:created xsi:type="dcterms:W3CDTF">2022-02-07T06:13:00Z</dcterms:created>
  <dcterms:modified xsi:type="dcterms:W3CDTF">2022-02-07T08:52:00Z</dcterms:modified>
</cp:coreProperties>
</file>