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EA" w:rsidRPr="006E344E" w:rsidRDefault="00EE2D9D" w:rsidP="006E344E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  <w:r w:rsidRPr="006E344E">
        <w:rPr>
          <w:rFonts w:ascii="Times New Roman" w:hAnsi="Times New Roman" w:cs="Times New Roman"/>
          <w:sz w:val="40"/>
          <w:szCs w:val="40"/>
          <w:lang w:val="uk-UA"/>
        </w:rPr>
        <w:t>З</w:t>
      </w:r>
      <w:r w:rsidR="006E344E" w:rsidRPr="006E344E">
        <w:rPr>
          <w:rFonts w:ascii="Times New Roman" w:hAnsi="Times New Roman" w:cs="Times New Roman"/>
          <w:sz w:val="40"/>
          <w:szCs w:val="40"/>
          <w:lang w:val="uk-UA"/>
        </w:rPr>
        <w:t>РАЗОК</w:t>
      </w:r>
      <w:r w:rsidRPr="006E344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165DB0" w:rsidRDefault="00165DB0" w:rsidP="00165DB0">
      <w:pPr>
        <w:spacing w:after="0"/>
        <w:ind w:left="3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>Полтавськ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окружн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65DB0" w:rsidRPr="00165DB0" w:rsidRDefault="00165DB0" w:rsidP="00165DB0">
      <w:pPr>
        <w:spacing w:after="0"/>
        <w:ind w:left="3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адміністративн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суд</w:t>
      </w:r>
    </w:p>
    <w:p w:rsidR="00165DB0" w:rsidRDefault="00165DB0" w:rsidP="00165DB0">
      <w:pPr>
        <w:spacing w:after="0"/>
        <w:ind w:left="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77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proofErr w:type="spellStart"/>
      <w:r w:rsidRPr="00165DB0">
        <w:rPr>
          <w:rFonts w:ascii="Times New Roman" w:hAnsi="Times New Roman" w:cs="Times New Roman"/>
          <w:sz w:val="26"/>
          <w:szCs w:val="26"/>
          <w:lang w:val="uk-UA"/>
        </w:rPr>
        <w:t>Пушкарівська</w:t>
      </w:r>
      <w:proofErr w:type="spellEnd"/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, 9/26, </w:t>
      </w:r>
    </w:p>
    <w:p w:rsidR="00165DB0" w:rsidRPr="00165DB0" w:rsidRDefault="00165DB0" w:rsidP="00165DB0">
      <w:pPr>
        <w:spacing w:after="0"/>
        <w:ind w:left="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>м. Полтава</w:t>
      </w:r>
      <w:r>
        <w:rPr>
          <w:rFonts w:ascii="Times New Roman" w:hAnsi="Times New Roman" w:cs="Times New Roman"/>
          <w:sz w:val="26"/>
          <w:szCs w:val="26"/>
          <w:lang w:val="uk-UA"/>
        </w:rPr>
        <w:t>, 36039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619C3" w:rsidRPr="00127A6F" w:rsidRDefault="006619C3" w:rsidP="00661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:rsidR="00127A6F" w:rsidRDefault="006619C3" w:rsidP="00661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6F">
        <w:rPr>
          <w:rFonts w:ascii="Times New Roman" w:hAnsi="Times New Roman" w:cs="Times New Roman"/>
          <w:b/>
          <w:sz w:val="24"/>
          <w:szCs w:val="24"/>
          <w:lang w:val="uk-UA"/>
        </w:rPr>
        <w:t>про повернення помилково сплаченого судового збору</w:t>
      </w:r>
    </w:p>
    <w:p w:rsidR="006619C3" w:rsidRPr="00127A6F" w:rsidRDefault="006619C3" w:rsidP="00661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"/>
        <w:gridCol w:w="8916"/>
      </w:tblGrid>
      <w:tr w:rsidR="00B129B6" w:rsidTr="003108B7">
        <w:tc>
          <w:tcPr>
            <w:tcW w:w="421" w:type="dxa"/>
          </w:tcPr>
          <w:p w:rsidR="00B129B6" w:rsidRPr="0086484F" w:rsidRDefault="00B129B6" w:rsidP="00B12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24" w:type="dxa"/>
          </w:tcPr>
          <w:p w:rsidR="00B129B6" w:rsidRDefault="00B129B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37C1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Найменування платника</w:t>
            </w:r>
            <w:r w:rsidRPr="00737C1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(суб’єкта господарювання) для юридично</w:t>
            </w:r>
            <w:r w:rsidR="00193D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ї</w:t>
            </w:r>
            <w:r w:rsidRPr="00737C1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особи 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______________________________________________________________________________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:rsidR="00B129B6" w:rsidRDefault="00B129B6" w:rsidP="00B129B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A859F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Прізвище, ім’я, по батькові  фізичної особи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– </w:t>
            </w:r>
            <w:r w:rsidRPr="00A859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фізичної особи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  <w:p w:rsidR="00E52131" w:rsidRDefault="00193D26" w:rsidP="00B129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193D26" w:rsidRPr="00A859FA" w:rsidRDefault="00193D26" w:rsidP="00B129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B129B6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24" w:type="dxa"/>
          </w:tcPr>
          <w:p w:rsidR="00B129B6" w:rsidRPr="00B129B6" w:rsidRDefault="00B129B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129B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Код за ЄДРПОУ</w:t>
            </w:r>
            <w:r w:rsidR="00193D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(для юридичної особи)  _________________________________________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:rsidR="00B129B6" w:rsidRDefault="00F97D41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97D4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Реєстраційний номер облікової картки платника податків</w:t>
            </w:r>
            <w:r w:rsidRPr="00F97D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(ідентифікаційний номер) </w:t>
            </w:r>
            <w:r w:rsidRPr="00F97D4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або серія (за наявності) та номер паспорта</w:t>
            </w:r>
            <w:r w:rsidRPr="00F97D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</w:t>
            </w:r>
            <w:r w:rsidR="00193D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______________________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_______________________________________________________________________________</w:t>
            </w:r>
          </w:p>
          <w:p w:rsidR="00E52131" w:rsidRPr="00F97D41" w:rsidRDefault="00E52131" w:rsidP="00B129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F97D41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24" w:type="dxa"/>
          </w:tcPr>
          <w:p w:rsidR="00E52131" w:rsidRDefault="00E52131" w:rsidP="00E521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2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для </w:t>
            </w:r>
            <w:r w:rsidRPr="00E5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юридичної особи  </w:t>
            </w:r>
            <w:r w:rsidR="00CC3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B129B6" w:rsidRDefault="00E52131" w:rsidP="00310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2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для</w:t>
            </w:r>
            <w:r w:rsidRPr="00E5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фізичної особи та номер контактного телефону (для фізичної особи за її згодою)</w:t>
            </w:r>
            <w:r w:rsidR="00CC3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</w:t>
            </w:r>
          </w:p>
          <w:p w:rsidR="00CC3A47" w:rsidRDefault="00CC3A47" w:rsidP="00310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E52131" w:rsidRPr="00E52131" w:rsidRDefault="00E52131" w:rsidP="00E52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E52131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24" w:type="dxa"/>
          </w:tcPr>
          <w:p w:rsidR="00B129B6" w:rsidRDefault="00167845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678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Причина повернення коштів з бюджету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CC3A47" w:rsidRPr="00167845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822BDA" w:rsidRDefault="00167845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24" w:type="dxa"/>
          </w:tcPr>
          <w:p w:rsidR="00B129B6" w:rsidRDefault="00822BDA" w:rsidP="00E52131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822BD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Найменування та місцезнаходження банку, в якому відкрито рахунок отримувача коштів, та реквізити такого рахунка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_____________________________________________________________________________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_____________________________________________________________________________</w:t>
            </w:r>
          </w:p>
          <w:p w:rsidR="00CC3A47" w:rsidRPr="00822BDA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822BDA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24" w:type="dxa"/>
          </w:tcPr>
          <w:p w:rsidR="00B129B6" w:rsidRDefault="0086484F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64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Номер карткового рахунка отримувача коштів (за наявності)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</w:t>
            </w:r>
          </w:p>
          <w:p w:rsidR="00CC3A47" w:rsidRPr="0086484F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619C3" w:rsidRDefault="006619C3" w:rsidP="006619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8E6" w:rsidRPr="007B0C75" w:rsidRDefault="00B11F89" w:rsidP="00D158E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 w:rsidR="00D158E6" w:rsidRPr="007B0C7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7B0C75" w:rsidRPr="007B0C7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0C75" w:rsidRPr="007B0C7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оригінал або копія </w:t>
      </w:r>
      <w:r w:rsidR="007B0C75" w:rsidRP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документа </w:t>
      </w:r>
      <w:r w:rsidR="001E3969" w:rsidRP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 переказ</w:t>
      </w:r>
      <w:r w:rsid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(</w:t>
      </w:r>
      <w:r w:rsidR="002D4FC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 сплату судового збору</w:t>
      </w:r>
      <w:r w:rsid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)</w:t>
      </w:r>
      <w:r w:rsidR="007B0C75" w:rsidRPr="007B0C7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або паперова копія електронного розрахункового документа, які підтверджують перерахування коштів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(судового збору</w:t>
      </w:r>
      <w:r w:rsidR="00DB69C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) </w:t>
      </w:r>
      <w:r w:rsidR="007B0C75" w:rsidRPr="007B0C7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до бюджету.</w:t>
      </w:r>
      <w:r w:rsidR="004A40EF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  </w:t>
      </w:r>
    </w:p>
    <w:p w:rsidR="00011595" w:rsidRDefault="006619C3" w:rsidP="000115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1595">
        <w:rPr>
          <w:rFonts w:ascii="Times New Roman" w:hAnsi="Times New Roman" w:cs="Times New Roman"/>
          <w:sz w:val="28"/>
          <w:szCs w:val="28"/>
          <w:lang w:val="uk-UA"/>
        </w:rPr>
        <w:t xml:space="preserve">      _______                             __________________              ___________________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310E4">
        <w:rPr>
          <w:rFonts w:ascii="Times New Roman" w:hAnsi="Times New Roman" w:cs="Times New Roman"/>
          <w:sz w:val="20"/>
          <w:szCs w:val="20"/>
          <w:lang w:val="uk-UA"/>
        </w:rPr>
        <w:t xml:space="preserve">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(підпис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B11F8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(ПІБ 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керівника юридичної особи, 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>або уповноваженої ним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особи)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310E4" w:rsidRDefault="006619C3" w:rsidP="000115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10E4">
        <w:rPr>
          <w:rFonts w:ascii="Times New Roman" w:hAnsi="Times New Roman" w:cs="Times New Roman"/>
          <w:sz w:val="28"/>
          <w:szCs w:val="28"/>
          <w:lang w:val="uk-UA"/>
        </w:rPr>
        <w:t xml:space="preserve">_______                             __________________                </w:t>
      </w:r>
      <w:r w:rsidR="00011595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D310E4" w:rsidRPr="00D310E4" w:rsidRDefault="00D310E4" w:rsidP="00D310E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310E4">
        <w:rPr>
          <w:rFonts w:ascii="Times New Roman" w:hAnsi="Times New Roman" w:cs="Times New Roman"/>
          <w:sz w:val="20"/>
          <w:szCs w:val="20"/>
          <w:lang w:val="uk-UA"/>
        </w:rPr>
        <w:t xml:space="preserve">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(підпис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011595"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="00011595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011595"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011595">
        <w:rPr>
          <w:rFonts w:ascii="Times New Roman" w:hAnsi="Times New Roman" w:cs="Times New Roman"/>
          <w:sz w:val="20"/>
          <w:szCs w:val="20"/>
          <w:lang w:val="uk-UA"/>
        </w:rPr>
        <w:t xml:space="preserve">   (ПІБ фізичної особи)</w:t>
      </w:r>
      <w:r w:rsidR="00011595"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1159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sectPr w:rsidR="00D310E4" w:rsidRPr="00D310E4" w:rsidSect="00127A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A"/>
    <w:rsid w:val="00011595"/>
    <w:rsid w:val="000B330A"/>
    <w:rsid w:val="00127A6F"/>
    <w:rsid w:val="00165DB0"/>
    <w:rsid w:val="00167845"/>
    <w:rsid w:val="00193D26"/>
    <w:rsid w:val="001C55EA"/>
    <w:rsid w:val="001E3969"/>
    <w:rsid w:val="0026644D"/>
    <w:rsid w:val="002D4FCE"/>
    <w:rsid w:val="003108B7"/>
    <w:rsid w:val="00396531"/>
    <w:rsid w:val="003B6DDB"/>
    <w:rsid w:val="0049792B"/>
    <w:rsid w:val="004A40EF"/>
    <w:rsid w:val="004B506A"/>
    <w:rsid w:val="004E6E99"/>
    <w:rsid w:val="004F296B"/>
    <w:rsid w:val="00573B2A"/>
    <w:rsid w:val="006619C3"/>
    <w:rsid w:val="006E344E"/>
    <w:rsid w:val="0071047B"/>
    <w:rsid w:val="00737C15"/>
    <w:rsid w:val="007B0C75"/>
    <w:rsid w:val="007B7B88"/>
    <w:rsid w:val="00822BDA"/>
    <w:rsid w:val="0086484F"/>
    <w:rsid w:val="009544C4"/>
    <w:rsid w:val="00A859FA"/>
    <w:rsid w:val="00B11F89"/>
    <w:rsid w:val="00B129B6"/>
    <w:rsid w:val="00BB0AE5"/>
    <w:rsid w:val="00C52270"/>
    <w:rsid w:val="00CA10DF"/>
    <w:rsid w:val="00CC3A47"/>
    <w:rsid w:val="00CE6EF2"/>
    <w:rsid w:val="00D158E6"/>
    <w:rsid w:val="00D310E4"/>
    <w:rsid w:val="00D8793D"/>
    <w:rsid w:val="00DB69C9"/>
    <w:rsid w:val="00E26546"/>
    <w:rsid w:val="00E52131"/>
    <w:rsid w:val="00E5790F"/>
    <w:rsid w:val="00EE2D9D"/>
    <w:rsid w:val="00F1773D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FF97D-663E-4095-82E7-E349918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3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3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Оксана Григорівна</dc:creator>
  <cp:keywords/>
  <dc:description/>
  <cp:lastModifiedBy>Синяговська Ольга Олександрівна</cp:lastModifiedBy>
  <cp:revision>2</cp:revision>
  <dcterms:created xsi:type="dcterms:W3CDTF">2022-02-14T12:38:00Z</dcterms:created>
  <dcterms:modified xsi:type="dcterms:W3CDTF">2022-02-14T12:38:00Z</dcterms:modified>
</cp:coreProperties>
</file>