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30" w:rsidRDefault="00203F30" w:rsidP="005B2FDF">
      <w:pPr>
        <w:jc w:val="center"/>
        <w:rPr>
          <w:rFonts w:ascii="Times New Roman" w:hAnsi="Times New Roman" w:cs="Times New Roman"/>
          <w:b/>
          <w:sz w:val="24"/>
        </w:rPr>
      </w:pPr>
    </w:p>
    <w:p w:rsidR="005B2FDF" w:rsidRPr="00203F30" w:rsidRDefault="005B2FDF" w:rsidP="005B2FDF">
      <w:pPr>
        <w:jc w:val="center"/>
        <w:rPr>
          <w:rFonts w:ascii="Times New Roman" w:hAnsi="Times New Roman" w:cs="Times New Roman"/>
          <w:b/>
          <w:sz w:val="24"/>
        </w:rPr>
      </w:pPr>
      <w:r w:rsidRPr="00203F30">
        <w:rPr>
          <w:rFonts w:ascii="Times New Roman" w:hAnsi="Times New Roman" w:cs="Times New Roman"/>
          <w:b/>
          <w:sz w:val="24"/>
        </w:rPr>
        <w:t>Оголошення про</w:t>
      </w:r>
      <w:r w:rsidR="00CA7EBD" w:rsidRPr="00203F30">
        <w:rPr>
          <w:rFonts w:ascii="Times New Roman" w:hAnsi="Times New Roman" w:cs="Times New Roman"/>
          <w:b/>
          <w:sz w:val="24"/>
        </w:rPr>
        <w:t xml:space="preserve"> залишення позовної заяви без руху</w:t>
      </w:r>
    </w:p>
    <w:p w:rsidR="005B2FDF" w:rsidRPr="00203F30" w:rsidRDefault="005B2FDF" w:rsidP="005B2FDF">
      <w:pPr>
        <w:rPr>
          <w:rFonts w:ascii="Times New Roman" w:hAnsi="Times New Roman" w:cs="Times New Roman"/>
          <w:sz w:val="24"/>
        </w:rPr>
      </w:pPr>
    </w:p>
    <w:p w:rsidR="005B2FDF" w:rsidRPr="00203F30" w:rsidRDefault="005B2FDF" w:rsidP="00844183">
      <w:pPr>
        <w:ind w:firstLine="708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 xml:space="preserve">Дата оголошення:  </w:t>
      </w:r>
      <w:r w:rsidR="00844183" w:rsidRPr="00203F30">
        <w:rPr>
          <w:rFonts w:ascii="Times New Roman" w:hAnsi="Times New Roman" w:cs="Times New Roman"/>
          <w:sz w:val="24"/>
        </w:rPr>
        <w:t>29 грудня</w:t>
      </w:r>
      <w:r w:rsidRPr="00203F30">
        <w:rPr>
          <w:rFonts w:ascii="Times New Roman" w:hAnsi="Times New Roman" w:cs="Times New Roman"/>
          <w:sz w:val="24"/>
        </w:rPr>
        <w:t xml:space="preserve"> 2022 року                               </w:t>
      </w:r>
      <w:r w:rsidR="00203F30">
        <w:rPr>
          <w:rFonts w:ascii="Times New Roman" w:hAnsi="Times New Roman" w:cs="Times New Roman"/>
          <w:sz w:val="24"/>
        </w:rPr>
        <w:t xml:space="preserve">    </w:t>
      </w:r>
      <w:r w:rsidRPr="00203F30">
        <w:rPr>
          <w:rFonts w:ascii="Times New Roman" w:hAnsi="Times New Roman" w:cs="Times New Roman"/>
          <w:sz w:val="24"/>
        </w:rPr>
        <w:t xml:space="preserve">       Справа №  440/</w:t>
      </w:r>
      <w:r w:rsidR="00911BD3">
        <w:rPr>
          <w:rFonts w:ascii="Times New Roman" w:hAnsi="Times New Roman" w:cs="Times New Roman"/>
          <w:sz w:val="24"/>
        </w:rPr>
        <w:t>11065</w:t>
      </w:r>
      <w:r w:rsidRPr="00203F30">
        <w:rPr>
          <w:rFonts w:ascii="Times New Roman" w:hAnsi="Times New Roman" w:cs="Times New Roman"/>
          <w:sz w:val="24"/>
        </w:rPr>
        <w:t>/22</w:t>
      </w:r>
    </w:p>
    <w:p w:rsidR="00844183" w:rsidRPr="00203F30" w:rsidRDefault="00844183" w:rsidP="00EE47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11BD3" w:rsidRDefault="005B2FDF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>Полтавським о</w:t>
      </w:r>
      <w:r w:rsidR="00203F30">
        <w:rPr>
          <w:rFonts w:ascii="Times New Roman" w:hAnsi="Times New Roman" w:cs="Times New Roman"/>
          <w:sz w:val="24"/>
        </w:rPr>
        <w:t xml:space="preserve">кружним адміністративним судом </w:t>
      </w:r>
      <w:r w:rsidRPr="00203F30">
        <w:rPr>
          <w:rFonts w:ascii="Times New Roman" w:hAnsi="Times New Roman" w:cs="Times New Roman"/>
          <w:sz w:val="24"/>
        </w:rPr>
        <w:t>повідомляється</w:t>
      </w:r>
      <w:r w:rsidR="00911BD3">
        <w:rPr>
          <w:rFonts w:ascii="Times New Roman" w:hAnsi="Times New Roman" w:cs="Times New Roman"/>
          <w:sz w:val="24"/>
        </w:rPr>
        <w:t xml:space="preserve"> </w:t>
      </w:r>
      <w:r w:rsidR="00911BD3" w:rsidRPr="00911BD3">
        <w:rPr>
          <w:rFonts w:ascii="Times New Roman" w:hAnsi="Times New Roman" w:cs="Times New Roman"/>
          <w:b/>
          <w:sz w:val="24"/>
        </w:rPr>
        <w:t xml:space="preserve">Кулик Юрій Васильович </w:t>
      </w:r>
      <w:r w:rsidRPr="00203F30">
        <w:rPr>
          <w:rFonts w:ascii="Times New Roman" w:hAnsi="Times New Roman" w:cs="Times New Roman"/>
          <w:sz w:val="24"/>
        </w:rPr>
        <w:t xml:space="preserve">про прийняття ухвали від </w:t>
      </w:r>
      <w:r w:rsidR="00844183" w:rsidRPr="00203F30">
        <w:rPr>
          <w:rFonts w:ascii="Times New Roman" w:hAnsi="Times New Roman" w:cs="Times New Roman"/>
          <w:sz w:val="24"/>
        </w:rPr>
        <w:t xml:space="preserve">29 грудня </w:t>
      </w:r>
      <w:r w:rsidRPr="00203F30">
        <w:rPr>
          <w:rFonts w:ascii="Times New Roman" w:hAnsi="Times New Roman" w:cs="Times New Roman"/>
          <w:sz w:val="24"/>
        </w:rPr>
        <w:t xml:space="preserve">2022 року </w:t>
      </w:r>
      <w:r w:rsidR="00CA7EBD" w:rsidRPr="00203F30">
        <w:rPr>
          <w:rFonts w:ascii="Times New Roman" w:hAnsi="Times New Roman" w:cs="Times New Roman"/>
          <w:sz w:val="24"/>
        </w:rPr>
        <w:t>про залишення</w:t>
      </w:r>
      <w:r w:rsidRPr="00203F30">
        <w:rPr>
          <w:rFonts w:ascii="Times New Roman" w:hAnsi="Times New Roman" w:cs="Times New Roman"/>
          <w:sz w:val="24"/>
        </w:rPr>
        <w:t xml:space="preserve"> позовної заяви </w:t>
      </w:r>
      <w:r w:rsidR="00CA7EBD" w:rsidRPr="00203F30">
        <w:rPr>
          <w:rFonts w:ascii="Times New Roman" w:hAnsi="Times New Roman" w:cs="Times New Roman"/>
          <w:sz w:val="24"/>
        </w:rPr>
        <w:t xml:space="preserve">без </w:t>
      </w:r>
      <w:r w:rsidR="00844183" w:rsidRPr="00203F30">
        <w:rPr>
          <w:rFonts w:ascii="Times New Roman" w:hAnsi="Times New Roman" w:cs="Times New Roman"/>
          <w:sz w:val="24"/>
        </w:rPr>
        <w:t>руху</w:t>
      </w:r>
      <w:r w:rsidR="00EE47A2" w:rsidRPr="00203F30">
        <w:rPr>
          <w:rFonts w:ascii="Times New Roman" w:hAnsi="Times New Roman" w:cs="Times New Roman"/>
          <w:sz w:val="24"/>
        </w:rPr>
        <w:t xml:space="preserve"> у справі  № </w:t>
      </w:r>
      <w:r w:rsidRPr="00203F30">
        <w:rPr>
          <w:rFonts w:ascii="Times New Roman" w:hAnsi="Times New Roman" w:cs="Times New Roman"/>
          <w:sz w:val="24"/>
        </w:rPr>
        <w:t>440/</w:t>
      </w:r>
      <w:r w:rsidR="00911BD3">
        <w:rPr>
          <w:rFonts w:ascii="Times New Roman" w:hAnsi="Times New Roman" w:cs="Times New Roman"/>
          <w:sz w:val="24"/>
        </w:rPr>
        <w:t>11065</w:t>
      </w:r>
      <w:r w:rsidRPr="00203F30">
        <w:rPr>
          <w:rFonts w:ascii="Times New Roman" w:hAnsi="Times New Roman" w:cs="Times New Roman"/>
          <w:sz w:val="24"/>
        </w:rPr>
        <w:t xml:space="preserve">/22 за позовом </w:t>
      </w:r>
      <w:r w:rsidR="00911BD3" w:rsidRPr="00911BD3">
        <w:rPr>
          <w:rFonts w:ascii="Times New Roman" w:hAnsi="Times New Roman" w:cs="Times New Roman"/>
          <w:sz w:val="24"/>
        </w:rPr>
        <w:t>Кулика Юрія Васильовича до Головного управління Пенсійного фонду України в Полтавській області про визнання дій протиправними та</w:t>
      </w:r>
      <w:r w:rsidR="00911BD3">
        <w:rPr>
          <w:rFonts w:ascii="Times New Roman" w:hAnsi="Times New Roman" w:cs="Times New Roman"/>
          <w:sz w:val="24"/>
        </w:rPr>
        <w:t xml:space="preserve"> зобов'язання вчинити певні дії.</w:t>
      </w:r>
    </w:p>
    <w:p w:rsidR="00CA7EBD" w:rsidRPr="00203F30" w:rsidRDefault="00CA7EBD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>Позивачеві надано десятиденний строк для усуне</w:t>
      </w:r>
      <w:r w:rsidR="00EE47A2" w:rsidRPr="00203F30">
        <w:rPr>
          <w:rFonts w:ascii="Times New Roman" w:hAnsi="Times New Roman" w:cs="Times New Roman"/>
          <w:sz w:val="24"/>
        </w:rPr>
        <w:t>ння недоліку</w:t>
      </w:r>
      <w:r w:rsidRPr="00203F30">
        <w:rPr>
          <w:rFonts w:ascii="Times New Roman" w:hAnsi="Times New Roman" w:cs="Times New Roman"/>
          <w:sz w:val="24"/>
        </w:rPr>
        <w:t xml:space="preserve"> позовної заяви.</w:t>
      </w:r>
    </w:p>
    <w:p w:rsidR="00844183" w:rsidRPr="00203F30" w:rsidRDefault="00844183" w:rsidP="008441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>Недоліки необхідно усунути шляхом надання до Полтавського окружного адміністративного суду:</w:t>
      </w:r>
    </w:p>
    <w:p w:rsidR="00911BD3" w:rsidRPr="00911BD3" w:rsidRDefault="00911BD3" w:rsidP="00911BD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11BD3">
        <w:rPr>
          <w:rFonts w:ascii="Times New Roman" w:hAnsi="Times New Roman" w:cs="Times New Roman"/>
          <w:sz w:val="24"/>
        </w:rPr>
        <w:t>- позовної заяви, оформленої відповідно до вимог статей 160 України, із викладенням обставин, якими позивач обґрунтовує свої позовні вимоги, зокрема обставин щодо дати вчинення відповідачем оскаржуваних</w:t>
      </w:r>
      <w:r>
        <w:rPr>
          <w:rFonts w:ascii="Times New Roman" w:hAnsi="Times New Roman" w:cs="Times New Roman"/>
          <w:sz w:val="24"/>
        </w:rPr>
        <w:t xml:space="preserve"> дій - для суду та відповідача;</w:t>
      </w:r>
    </w:p>
    <w:p w:rsidR="00911BD3" w:rsidRPr="00911BD3" w:rsidRDefault="00911BD3" w:rsidP="00911BD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11BD3">
        <w:rPr>
          <w:rFonts w:ascii="Times New Roman" w:hAnsi="Times New Roman" w:cs="Times New Roman"/>
          <w:sz w:val="24"/>
        </w:rPr>
        <w:t>- належним чином засвідчених доказів на підтвердження обставин, викладених в позовній заяві, оформленої відповідно до вимог статей 160  КАС України, в тому числі протоколу перерахунку пенсії позивачу  із 01 січня 2022 року та / або відповіді (листа) відповідача, які свідчать про вчинення ним оскаржуваних дій та наявність обставин, якими позивач обґрунтовує свої позовні вимоги, - для суду та відповідача;</w:t>
      </w:r>
    </w:p>
    <w:p w:rsidR="004F2909" w:rsidRDefault="00911BD3" w:rsidP="00911BD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911BD3">
        <w:rPr>
          <w:rFonts w:ascii="Times New Roman" w:hAnsi="Times New Roman" w:cs="Times New Roman"/>
          <w:sz w:val="24"/>
        </w:rPr>
        <w:t>- належним чином засвідчених доказів на підтвердження дотримання строку звернення до адміністративного суду із цим позовом та належним чином засвідчених копій цих документів відповідно до кількості учасників справи; або заяви про поновлення строку звернення до адміністративного суду з доказами поважності причин його пропуску.</w:t>
      </w:r>
    </w:p>
    <w:p w:rsidR="00247544" w:rsidRPr="00203F30" w:rsidRDefault="00247544" w:rsidP="00911BD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03F30">
        <w:rPr>
          <w:rFonts w:ascii="Times New Roman" w:hAnsi="Times New Roman" w:cs="Times New Roman"/>
          <w:sz w:val="24"/>
        </w:rPr>
        <w:t xml:space="preserve">У разі </w:t>
      </w:r>
      <w:proofErr w:type="spellStart"/>
      <w:r w:rsidRPr="00203F30">
        <w:rPr>
          <w:rFonts w:ascii="Times New Roman" w:hAnsi="Times New Roman" w:cs="Times New Roman"/>
          <w:sz w:val="24"/>
        </w:rPr>
        <w:t>неусунення</w:t>
      </w:r>
      <w:proofErr w:type="spellEnd"/>
      <w:r w:rsidRPr="00203F30">
        <w:rPr>
          <w:rFonts w:ascii="Times New Roman" w:hAnsi="Times New Roman" w:cs="Times New Roman"/>
          <w:sz w:val="24"/>
        </w:rPr>
        <w:t xml:space="preserve"> недоліків позовної заяви, яку залишено без руху, у встановлений судом строк, позовна заява повертається позивачеві.</w:t>
      </w:r>
    </w:p>
    <w:p w:rsidR="00CA7EBD" w:rsidRPr="00203F30" w:rsidRDefault="00247544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>Ухвала оскарженню не підлягає та набирає законної сили з моменту її підписання суддею.</w:t>
      </w:r>
    </w:p>
    <w:p w:rsidR="00247544" w:rsidRPr="00203F30" w:rsidRDefault="00247544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5B2FDF" w:rsidRPr="00203F30" w:rsidRDefault="005B2FDF" w:rsidP="00EE47A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 xml:space="preserve">Адреса суду:  вул. </w:t>
      </w:r>
      <w:proofErr w:type="spellStart"/>
      <w:r w:rsidRPr="00203F30">
        <w:rPr>
          <w:rFonts w:ascii="Times New Roman" w:hAnsi="Times New Roman" w:cs="Times New Roman"/>
          <w:sz w:val="24"/>
        </w:rPr>
        <w:t>Пушкарівська</w:t>
      </w:r>
      <w:proofErr w:type="spellEnd"/>
      <w:r w:rsidRPr="00203F30">
        <w:rPr>
          <w:rFonts w:ascii="Times New Roman" w:hAnsi="Times New Roman" w:cs="Times New Roman"/>
          <w:sz w:val="24"/>
        </w:rPr>
        <w:t>, 9/26, м. Полтава,  36039.</w:t>
      </w:r>
    </w:p>
    <w:p w:rsidR="00CA7EBD" w:rsidRPr="00203F30" w:rsidRDefault="00CA7EBD" w:rsidP="00EE4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5B2FDF" w:rsidRPr="00203F30" w:rsidRDefault="005B2FDF" w:rsidP="00EE4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03F30">
        <w:rPr>
          <w:rFonts w:ascii="Times New Roman" w:hAnsi="Times New Roman" w:cs="Times New Roman"/>
          <w:sz w:val="24"/>
        </w:rPr>
        <w:t xml:space="preserve">Учасники справи можуть отримати інформацію по справі на офіційному веб-порталі судової влади України у мережі Інтернет за </w:t>
      </w:r>
      <w:proofErr w:type="spellStart"/>
      <w:r w:rsidRPr="00203F30">
        <w:rPr>
          <w:rFonts w:ascii="Times New Roman" w:hAnsi="Times New Roman" w:cs="Times New Roman"/>
          <w:sz w:val="24"/>
        </w:rPr>
        <w:t>адресою</w:t>
      </w:r>
      <w:proofErr w:type="spellEnd"/>
      <w:r w:rsidRPr="00203F30">
        <w:rPr>
          <w:rFonts w:ascii="Times New Roman" w:hAnsi="Times New Roman" w:cs="Times New Roman"/>
          <w:sz w:val="24"/>
        </w:rPr>
        <w:t>: http://court.gov.ua/fair/sud1670/.</w:t>
      </w:r>
    </w:p>
    <w:p w:rsidR="005B2FDF" w:rsidRPr="00203F30" w:rsidRDefault="005B2FDF" w:rsidP="00EE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B2FDF" w:rsidRPr="00203F30" w:rsidRDefault="005B2FDF" w:rsidP="00CA7EB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5B2FDF" w:rsidRPr="00203F30" w:rsidRDefault="005B2FDF" w:rsidP="00CA7EBD">
      <w:pPr>
        <w:spacing w:after="0"/>
        <w:rPr>
          <w:rFonts w:ascii="Times New Roman" w:hAnsi="Times New Roman" w:cs="Times New Roman"/>
          <w:sz w:val="24"/>
        </w:rPr>
      </w:pPr>
    </w:p>
    <w:p w:rsidR="003F4FB7" w:rsidRPr="00203F30" w:rsidRDefault="003F4FB7" w:rsidP="00CA7EBD">
      <w:pPr>
        <w:spacing w:after="0"/>
        <w:rPr>
          <w:sz w:val="24"/>
        </w:rPr>
      </w:pPr>
    </w:p>
    <w:sectPr w:rsidR="003F4FB7" w:rsidRPr="00203F30" w:rsidSect="004D0F26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F"/>
    <w:rsid w:val="00071152"/>
    <w:rsid w:val="00203F30"/>
    <w:rsid w:val="00247544"/>
    <w:rsid w:val="003F4FB7"/>
    <w:rsid w:val="004F2909"/>
    <w:rsid w:val="005B2FDF"/>
    <w:rsid w:val="00816B22"/>
    <w:rsid w:val="00844183"/>
    <w:rsid w:val="008B0D41"/>
    <w:rsid w:val="00911BD3"/>
    <w:rsid w:val="00CA7EBD"/>
    <w:rsid w:val="00EE47A2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70FB"/>
  <w15:chartTrackingRefBased/>
  <w15:docId w15:val="{7572C3FD-AD0E-4E5E-A619-6B3E10CF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D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Наталія Андріївна</dc:creator>
  <cp:keywords/>
  <dc:description/>
  <cp:lastModifiedBy>Макаренко Наталія Андріївна</cp:lastModifiedBy>
  <cp:revision>3</cp:revision>
  <cp:lastPrinted>2022-12-29T13:50:00Z</cp:lastPrinted>
  <dcterms:created xsi:type="dcterms:W3CDTF">2022-12-29T13:53:00Z</dcterms:created>
  <dcterms:modified xsi:type="dcterms:W3CDTF">2022-12-29T13:54:00Z</dcterms:modified>
</cp:coreProperties>
</file>