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0" w:rsidRDefault="00203F30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04C" w:rsidRPr="00BB38CD" w:rsidRDefault="00D4104C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FDF" w:rsidRPr="00BB38CD" w:rsidRDefault="005B2FDF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8CD">
        <w:rPr>
          <w:rFonts w:ascii="Times New Roman" w:hAnsi="Times New Roman" w:cs="Times New Roman"/>
          <w:b/>
          <w:sz w:val="26"/>
          <w:szCs w:val="26"/>
        </w:rPr>
        <w:t>Оголошення про</w:t>
      </w:r>
      <w:r w:rsidR="00CA7EBD" w:rsidRPr="00BB38CD">
        <w:rPr>
          <w:rFonts w:ascii="Times New Roman" w:hAnsi="Times New Roman" w:cs="Times New Roman"/>
          <w:b/>
          <w:sz w:val="26"/>
          <w:szCs w:val="26"/>
        </w:rPr>
        <w:t xml:space="preserve"> залишення позовної заяви без руху</w:t>
      </w:r>
    </w:p>
    <w:p w:rsidR="005B2FDF" w:rsidRPr="00BB38CD" w:rsidRDefault="005B2FDF" w:rsidP="005B2FDF">
      <w:pPr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2E47B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Дата оголошення:  </w:t>
      </w:r>
      <w:r w:rsidR="004B5B55">
        <w:rPr>
          <w:rFonts w:ascii="Times New Roman" w:hAnsi="Times New Roman" w:cs="Times New Roman"/>
          <w:sz w:val="26"/>
          <w:szCs w:val="26"/>
        </w:rPr>
        <w:t>25</w:t>
      </w:r>
      <w:r w:rsidR="002E47B0" w:rsidRPr="00BB38CD">
        <w:rPr>
          <w:rFonts w:ascii="Times New Roman" w:hAnsi="Times New Roman" w:cs="Times New Roman"/>
          <w:sz w:val="26"/>
          <w:szCs w:val="26"/>
        </w:rPr>
        <w:t xml:space="preserve"> </w:t>
      </w:r>
      <w:r w:rsidR="00DE7B23" w:rsidRPr="00BB38CD">
        <w:rPr>
          <w:rFonts w:ascii="Times New Roman" w:hAnsi="Times New Roman" w:cs="Times New Roman"/>
          <w:sz w:val="26"/>
          <w:szCs w:val="26"/>
        </w:rPr>
        <w:t>січ</w:t>
      </w:r>
      <w:r w:rsidR="00844183" w:rsidRPr="00BB38CD">
        <w:rPr>
          <w:rFonts w:ascii="Times New Roman" w:hAnsi="Times New Roman" w:cs="Times New Roman"/>
          <w:sz w:val="26"/>
          <w:szCs w:val="26"/>
        </w:rPr>
        <w:t>ня</w:t>
      </w:r>
      <w:r w:rsidR="00DE7B23" w:rsidRPr="00BB38CD">
        <w:rPr>
          <w:rFonts w:ascii="Times New Roman" w:hAnsi="Times New Roman" w:cs="Times New Roman"/>
          <w:sz w:val="26"/>
          <w:szCs w:val="26"/>
        </w:rPr>
        <w:t xml:space="preserve"> 2023</w:t>
      </w:r>
      <w:r w:rsidRPr="00BB38CD">
        <w:rPr>
          <w:rFonts w:ascii="Times New Roman" w:hAnsi="Times New Roman" w:cs="Times New Roman"/>
          <w:sz w:val="26"/>
          <w:szCs w:val="26"/>
        </w:rPr>
        <w:t xml:space="preserve"> рок</w:t>
      </w:r>
      <w:r w:rsidR="00BB38CD" w:rsidRPr="00BB38CD">
        <w:rPr>
          <w:rFonts w:ascii="Times New Roman" w:hAnsi="Times New Roman" w:cs="Times New Roman"/>
          <w:sz w:val="26"/>
          <w:szCs w:val="26"/>
        </w:rPr>
        <w:t xml:space="preserve">у                       </w:t>
      </w:r>
      <w:r w:rsidR="00BB38CD">
        <w:rPr>
          <w:rFonts w:ascii="Times New Roman" w:hAnsi="Times New Roman" w:cs="Times New Roman"/>
          <w:sz w:val="26"/>
          <w:szCs w:val="26"/>
        </w:rPr>
        <w:t xml:space="preserve">      </w:t>
      </w:r>
      <w:r w:rsidR="00BB38CD" w:rsidRPr="00BB38CD">
        <w:rPr>
          <w:rFonts w:ascii="Times New Roman" w:hAnsi="Times New Roman" w:cs="Times New Roman"/>
          <w:sz w:val="26"/>
          <w:szCs w:val="26"/>
        </w:rPr>
        <w:t xml:space="preserve">   </w:t>
      </w:r>
      <w:r w:rsidRPr="00BB38CD">
        <w:rPr>
          <w:rFonts w:ascii="Times New Roman" w:hAnsi="Times New Roman" w:cs="Times New Roman"/>
          <w:sz w:val="26"/>
          <w:szCs w:val="26"/>
        </w:rPr>
        <w:t xml:space="preserve">     Справа №  440/</w:t>
      </w:r>
      <w:r w:rsidR="000A14AF">
        <w:rPr>
          <w:rFonts w:ascii="Times New Roman" w:hAnsi="Times New Roman" w:cs="Times New Roman"/>
          <w:sz w:val="26"/>
          <w:szCs w:val="26"/>
        </w:rPr>
        <w:t>687</w:t>
      </w:r>
      <w:r w:rsidR="002E47B0" w:rsidRPr="00BB38CD">
        <w:rPr>
          <w:rFonts w:ascii="Times New Roman" w:hAnsi="Times New Roman" w:cs="Times New Roman"/>
          <w:sz w:val="26"/>
          <w:szCs w:val="26"/>
        </w:rPr>
        <w:t>/23</w:t>
      </w:r>
    </w:p>
    <w:p w:rsidR="00844183" w:rsidRPr="00BB38CD" w:rsidRDefault="00844183" w:rsidP="00EE47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4AF" w:rsidRDefault="005B2FDF" w:rsidP="002E4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Полтавським о</w:t>
      </w:r>
      <w:r w:rsidR="00203F30" w:rsidRPr="00BB38CD">
        <w:rPr>
          <w:rFonts w:ascii="Times New Roman" w:hAnsi="Times New Roman" w:cs="Times New Roman"/>
          <w:sz w:val="26"/>
          <w:szCs w:val="26"/>
        </w:rPr>
        <w:t xml:space="preserve">кружним адміністративним судом </w:t>
      </w:r>
      <w:r w:rsidRPr="00BB38CD">
        <w:rPr>
          <w:rFonts w:ascii="Times New Roman" w:hAnsi="Times New Roman" w:cs="Times New Roman"/>
          <w:sz w:val="26"/>
          <w:szCs w:val="26"/>
        </w:rPr>
        <w:t>повідомляється</w:t>
      </w:r>
      <w:r w:rsidR="005418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4AF" w:rsidRPr="000A14AF">
        <w:rPr>
          <w:rFonts w:ascii="Times New Roman" w:hAnsi="Times New Roman" w:cs="Times New Roman"/>
          <w:b/>
          <w:sz w:val="26"/>
          <w:szCs w:val="26"/>
        </w:rPr>
        <w:t>Кадацьк</w:t>
      </w:r>
      <w:r w:rsidR="000A14AF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 w:rsidR="000A14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4AF" w:rsidRPr="000A14AF">
        <w:rPr>
          <w:rFonts w:ascii="Times New Roman" w:hAnsi="Times New Roman" w:cs="Times New Roman"/>
          <w:b/>
          <w:sz w:val="26"/>
          <w:szCs w:val="26"/>
        </w:rPr>
        <w:t>Ігор Олександрович</w:t>
      </w:r>
      <w:r w:rsidR="005418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8CD">
        <w:rPr>
          <w:rFonts w:ascii="Times New Roman" w:hAnsi="Times New Roman" w:cs="Times New Roman"/>
          <w:sz w:val="26"/>
          <w:szCs w:val="26"/>
        </w:rPr>
        <w:t xml:space="preserve">про прийняття ухвали від </w:t>
      </w:r>
      <w:r w:rsidR="004B5B55">
        <w:rPr>
          <w:rFonts w:ascii="Times New Roman" w:hAnsi="Times New Roman" w:cs="Times New Roman"/>
          <w:sz w:val="26"/>
          <w:szCs w:val="26"/>
        </w:rPr>
        <w:t>25</w:t>
      </w:r>
      <w:r w:rsidR="00DE7B23" w:rsidRPr="00BB38CD">
        <w:rPr>
          <w:rFonts w:ascii="Times New Roman" w:hAnsi="Times New Roman" w:cs="Times New Roman"/>
          <w:sz w:val="26"/>
          <w:szCs w:val="26"/>
        </w:rPr>
        <w:t xml:space="preserve"> січня</w:t>
      </w:r>
      <w:r w:rsidR="00844183" w:rsidRPr="00BB38CD">
        <w:rPr>
          <w:rFonts w:ascii="Times New Roman" w:hAnsi="Times New Roman" w:cs="Times New Roman"/>
          <w:sz w:val="26"/>
          <w:szCs w:val="26"/>
        </w:rPr>
        <w:t xml:space="preserve"> </w:t>
      </w:r>
      <w:r w:rsidR="00DE7B23" w:rsidRPr="00BB38CD">
        <w:rPr>
          <w:rFonts w:ascii="Times New Roman" w:hAnsi="Times New Roman" w:cs="Times New Roman"/>
          <w:sz w:val="26"/>
          <w:szCs w:val="26"/>
        </w:rPr>
        <w:t>2023</w:t>
      </w:r>
      <w:r w:rsidRPr="00BB38CD">
        <w:rPr>
          <w:rFonts w:ascii="Times New Roman" w:hAnsi="Times New Roman" w:cs="Times New Roman"/>
          <w:sz w:val="26"/>
          <w:szCs w:val="26"/>
        </w:rPr>
        <w:t xml:space="preserve"> року </w:t>
      </w:r>
      <w:r w:rsidR="00CA7EBD" w:rsidRPr="00BB38CD">
        <w:rPr>
          <w:rFonts w:ascii="Times New Roman" w:hAnsi="Times New Roman" w:cs="Times New Roman"/>
          <w:sz w:val="26"/>
          <w:szCs w:val="26"/>
        </w:rPr>
        <w:t>про залишення</w:t>
      </w:r>
      <w:r w:rsidRPr="00BB38CD">
        <w:rPr>
          <w:rFonts w:ascii="Times New Roman" w:hAnsi="Times New Roman" w:cs="Times New Roman"/>
          <w:sz w:val="26"/>
          <w:szCs w:val="26"/>
        </w:rPr>
        <w:t xml:space="preserve"> позовної заяви </w:t>
      </w:r>
      <w:r w:rsidR="00CA7EBD" w:rsidRPr="00BB38CD">
        <w:rPr>
          <w:rFonts w:ascii="Times New Roman" w:hAnsi="Times New Roman" w:cs="Times New Roman"/>
          <w:sz w:val="26"/>
          <w:szCs w:val="26"/>
        </w:rPr>
        <w:t xml:space="preserve">без </w:t>
      </w:r>
      <w:r w:rsidR="00844183" w:rsidRPr="00BB38CD">
        <w:rPr>
          <w:rFonts w:ascii="Times New Roman" w:hAnsi="Times New Roman" w:cs="Times New Roman"/>
          <w:sz w:val="26"/>
          <w:szCs w:val="26"/>
        </w:rPr>
        <w:t>руху</w:t>
      </w:r>
      <w:r w:rsidR="00EE47A2" w:rsidRPr="00BB38CD">
        <w:rPr>
          <w:rFonts w:ascii="Times New Roman" w:hAnsi="Times New Roman" w:cs="Times New Roman"/>
          <w:sz w:val="26"/>
          <w:szCs w:val="26"/>
        </w:rPr>
        <w:t xml:space="preserve"> у справі  № </w:t>
      </w:r>
      <w:r w:rsidR="000A14AF">
        <w:rPr>
          <w:rFonts w:ascii="Times New Roman" w:hAnsi="Times New Roman" w:cs="Times New Roman"/>
          <w:sz w:val="26"/>
          <w:szCs w:val="26"/>
        </w:rPr>
        <w:t>440/687</w:t>
      </w:r>
      <w:r w:rsidR="002E47B0" w:rsidRPr="00BB38CD">
        <w:rPr>
          <w:rFonts w:ascii="Times New Roman" w:hAnsi="Times New Roman" w:cs="Times New Roman"/>
          <w:sz w:val="26"/>
          <w:szCs w:val="26"/>
        </w:rPr>
        <w:t xml:space="preserve">/23 </w:t>
      </w:r>
      <w:r w:rsidRPr="00BB38CD">
        <w:rPr>
          <w:rFonts w:ascii="Times New Roman" w:hAnsi="Times New Roman" w:cs="Times New Roman"/>
          <w:sz w:val="26"/>
          <w:szCs w:val="26"/>
        </w:rPr>
        <w:t xml:space="preserve">за позовом </w:t>
      </w:r>
      <w:proofErr w:type="spellStart"/>
      <w:r w:rsidR="000A14AF" w:rsidRPr="000A14AF">
        <w:rPr>
          <w:rFonts w:ascii="Times New Roman" w:hAnsi="Times New Roman" w:cs="Times New Roman"/>
          <w:sz w:val="26"/>
          <w:szCs w:val="26"/>
        </w:rPr>
        <w:t>Кадацького</w:t>
      </w:r>
      <w:proofErr w:type="spellEnd"/>
      <w:r w:rsidR="000A14AF" w:rsidRPr="000A14AF">
        <w:rPr>
          <w:rFonts w:ascii="Times New Roman" w:hAnsi="Times New Roman" w:cs="Times New Roman"/>
          <w:sz w:val="26"/>
          <w:szCs w:val="26"/>
        </w:rPr>
        <w:t xml:space="preserve"> Ігоря Олександровича до Головного управління Пенсійного фонду України в Полтавській області про визнання дій протиправними та</w:t>
      </w:r>
      <w:r w:rsidR="000A14AF">
        <w:rPr>
          <w:rFonts w:ascii="Times New Roman" w:hAnsi="Times New Roman" w:cs="Times New Roman"/>
          <w:sz w:val="26"/>
          <w:szCs w:val="26"/>
        </w:rPr>
        <w:t xml:space="preserve"> зобов'язання вчинити певні дії.</w:t>
      </w:r>
    </w:p>
    <w:p w:rsidR="00CA7EBD" w:rsidRPr="00BB38CD" w:rsidRDefault="00CA7EBD" w:rsidP="002E4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Позивачеві надано десятиденний строк для усуне</w:t>
      </w:r>
      <w:r w:rsidR="00EE47A2" w:rsidRPr="00BB38CD">
        <w:rPr>
          <w:rFonts w:ascii="Times New Roman" w:hAnsi="Times New Roman" w:cs="Times New Roman"/>
          <w:sz w:val="26"/>
          <w:szCs w:val="26"/>
        </w:rPr>
        <w:t>ння недоліку</w:t>
      </w:r>
      <w:r w:rsidRPr="00BB38CD">
        <w:rPr>
          <w:rFonts w:ascii="Times New Roman" w:hAnsi="Times New Roman" w:cs="Times New Roman"/>
          <w:sz w:val="26"/>
          <w:szCs w:val="26"/>
        </w:rPr>
        <w:t xml:space="preserve"> позовної заяви.</w:t>
      </w:r>
    </w:p>
    <w:p w:rsidR="004B5B55" w:rsidRDefault="000A14AF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4AF">
        <w:rPr>
          <w:rFonts w:ascii="Times New Roman" w:hAnsi="Times New Roman" w:cs="Times New Roman"/>
          <w:sz w:val="26"/>
          <w:szCs w:val="26"/>
        </w:rPr>
        <w:t xml:space="preserve">Недолік необхідно усунути шляхом надання до Полтавського окружного адміністративного суду документа про сплату судового збору в сумі  1073,60 грн (за реквізитами: отримувач : ГУК у </w:t>
      </w:r>
      <w:proofErr w:type="spellStart"/>
      <w:r w:rsidRPr="000A14AF">
        <w:rPr>
          <w:rFonts w:ascii="Times New Roman" w:hAnsi="Times New Roman" w:cs="Times New Roman"/>
          <w:sz w:val="26"/>
          <w:szCs w:val="26"/>
        </w:rPr>
        <w:t>Полт.обл</w:t>
      </w:r>
      <w:proofErr w:type="spellEnd"/>
      <w:r w:rsidRPr="000A14A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A14AF">
        <w:rPr>
          <w:rFonts w:ascii="Times New Roman" w:hAnsi="Times New Roman" w:cs="Times New Roman"/>
          <w:sz w:val="26"/>
          <w:szCs w:val="26"/>
        </w:rPr>
        <w:t>тг</w:t>
      </w:r>
      <w:proofErr w:type="spellEnd"/>
      <w:r w:rsidRPr="000A14AF">
        <w:rPr>
          <w:rFonts w:ascii="Times New Roman" w:hAnsi="Times New Roman" w:cs="Times New Roman"/>
          <w:sz w:val="26"/>
          <w:szCs w:val="26"/>
        </w:rPr>
        <w:t xml:space="preserve"> м. Полтава/22030101; код ЄДРПОУ: 37959255; банк: Казначейство України (ЕАП); рахунок: UA078999980313191206084016719; призначення платежу: Судовий збір, за позовом____ (ПІБ чи назва установи, організації позивача), Полтавський окружний адміністративний суд); або доказів на підтвердження підстави звільнення позивача від сплати судового збору; або доказів на підтвердження підстави звільнення позивача від сплати судового збору.</w:t>
      </w:r>
      <w:bookmarkStart w:id="0" w:name="_GoBack"/>
      <w:bookmarkEnd w:id="0"/>
    </w:p>
    <w:p w:rsidR="000A14AF" w:rsidRPr="00BB38CD" w:rsidRDefault="000A14AF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7544" w:rsidRPr="00BB38CD" w:rsidRDefault="00247544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У разі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неусунення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CA7EBD" w:rsidRPr="00BB38CD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Ухвала оскарженню не підлягає та набирає законної сили з моменту її підписання суддею.</w:t>
      </w:r>
    </w:p>
    <w:p w:rsidR="00247544" w:rsidRPr="00BB38CD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B2FDF" w:rsidRPr="00BB38CD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Адреса суду:  вул.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Пушкарівська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>, 9/26, м. Полтава,  36039.</w:t>
      </w:r>
    </w:p>
    <w:p w:rsidR="00CA7EBD" w:rsidRPr="00BB38CD" w:rsidRDefault="00CA7EBD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>: http://court.gov.ua/fair/sud1670/.</w:t>
      </w:r>
    </w:p>
    <w:p w:rsidR="005B2FDF" w:rsidRPr="00BB38CD" w:rsidRDefault="005B2FDF" w:rsidP="00EE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CA7EB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CA7E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FB7" w:rsidRPr="00BB38CD" w:rsidRDefault="003F4FB7" w:rsidP="00CA7EBD">
      <w:pPr>
        <w:spacing w:after="0"/>
        <w:rPr>
          <w:sz w:val="26"/>
          <w:szCs w:val="26"/>
        </w:rPr>
      </w:pPr>
    </w:p>
    <w:sectPr w:rsidR="003F4FB7" w:rsidRPr="00BB38CD" w:rsidSect="00333AE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071152"/>
    <w:rsid w:val="000A14AF"/>
    <w:rsid w:val="00203F30"/>
    <w:rsid w:val="00247544"/>
    <w:rsid w:val="002E47B0"/>
    <w:rsid w:val="00333AED"/>
    <w:rsid w:val="003E6350"/>
    <w:rsid w:val="003F4FB7"/>
    <w:rsid w:val="00493CD4"/>
    <w:rsid w:val="004B5B55"/>
    <w:rsid w:val="00541854"/>
    <w:rsid w:val="005B2FDF"/>
    <w:rsid w:val="00844183"/>
    <w:rsid w:val="009343B6"/>
    <w:rsid w:val="00BB38CD"/>
    <w:rsid w:val="00CA7EBD"/>
    <w:rsid w:val="00D4104C"/>
    <w:rsid w:val="00DE7B23"/>
    <w:rsid w:val="00E701B2"/>
    <w:rsid w:val="00EE47A2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1DD8"/>
  <w15:chartTrackingRefBased/>
  <w15:docId w15:val="{7572C3FD-AD0E-4E5E-A619-6B3E10C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4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22</cp:revision>
  <cp:lastPrinted>2023-01-25T13:53:00Z</cp:lastPrinted>
  <dcterms:created xsi:type="dcterms:W3CDTF">2022-09-12T11:53:00Z</dcterms:created>
  <dcterms:modified xsi:type="dcterms:W3CDTF">2023-01-25T14:49:00Z</dcterms:modified>
</cp:coreProperties>
</file>