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0F211" w14:textId="77777777" w:rsidR="00F4637A" w:rsidRPr="0076363A" w:rsidRDefault="00F4637A" w:rsidP="007636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69333D8" w14:textId="64ABCFE6" w:rsidR="00C8424C" w:rsidRPr="0076363A" w:rsidRDefault="00C8424C" w:rsidP="00763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proofErr w:type="spellStart"/>
      <w:r w:rsidRPr="0076363A">
        <w:rPr>
          <w:rFonts w:ascii="Times New Roman" w:hAnsi="Times New Roman" w:cs="Times New Roman"/>
          <w:b/>
          <w:bCs/>
          <w:iCs/>
          <w:sz w:val="24"/>
          <w:szCs w:val="24"/>
        </w:rPr>
        <w:t>Повідомлення</w:t>
      </w:r>
      <w:proofErr w:type="spellEnd"/>
      <w:r w:rsidRPr="0076363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про </w:t>
      </w:r>
      <w:proofErr w:type="spellStart"/>
      <w:r w:rsidR="00F4637A" w:rsidRPr="007636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відкриття</w:t>
      </w:r>
      <w:proofErr w:type="spellEnd"/>
      <w:r w:rsidR="00F4637A" w:rsidRPr="007636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провадження у </w:t>
      </w:r>
      <w:proofErr w:type="spellStart"/>
      <w:r w:rsidR="00F4637A" w:rsidRPr="007636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справі</w:t>
      </w:r>
      <w:proofErr w:type="spellEnd"/>
    </w:p>
    <w:p w14:paraId="0170DFAD" w14:textId="62075BAA" w:rsidR="00784535" w:rsidRPr="0076363A" w:rsidRDefault="0076363A" w:rsidP="0076363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76363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за </w:t>
      </w:r>
      <w:r w:rsidRPr="0076363A">
        <w:rPr>
          <w:rFonts w:ascii="Times New Roman" w:hAnsi="Times New Roman" w:cs="Times New Roman"/>
          <w:b/>
          <w:bCs/>
          <w:sz w:val="24"/>
          <w:szCs w:val="24"/>
          <w:lang w:val="uk-UA"/>
        </w:rPr>
        <w:t>позов</w:t>
      </w:r>
      <w:r w:rsidRPr="0076363A">
        <w:rPr>
          <w:rFonts w:ascii="Times New Roman" w:hAnsi="Times New Roman" w:cs="Times New Roman"/>
          <w:b/>
          <w:bCs/>
          <w:sz w:val="24"/>
          <w:szCs w:val="24"/>
          <w:lang w:val="uk-UA"/>
        </w:rPr>
        <w:t>ом</w:t>
      </w:r>
      <w:r w:rsidRPr="0076363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Гришка Володимира Івановича до Ліквідаційної комісії Управління Міністерства внутрішніх справ України в Полтавській області , Головного управління Національної поліції в Полтавській області про визнання бездіяльності протиправною та зобов'язання вчинити певні дії</w:t>
      </w:r>
      <w:r w:rsidRPr="0076363A">
        <w:rPr>
          <w:rFonts w:ascii="Times New Roman" w:hAnsi="Times New Roman" w:cs="Times New Roman"/>
          <w:b/>
          <w:bCs/>
          <w:sz w:val="24"/>
          <w:szCs w:val="24"/>
          <w:lang w:val="uk-UA"/>
        </w:rPr>
        <w:t>.</w:t>
      </w:r>
    </w:p>
    <w:p w14:paraId="607E2CA6" w14:textId="642B090E" w:rsidR="0076363A" w:rsidRPr="0076363A" w:rsidRDefault="0076363A" w:rsidP="00763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363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3F28FDB2" w14:textId="75CFBCCD" w:rsidR="00303AD8" w:rsidRPr="0076363A" w:rsidRDefault="0076363A" w:rsidP="007636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363A">
        <w:rPr>
          <w:rFonts w:ascii="Times New Roman" w:hAnsi="Times New Roman" w:cs="Times New Roman"/>
          <w:sz w:val="24"/>
          <w:szCs w:val="24"/>
          <w:lang w:val="uk-UA"/>
        </w:rPr>
        <w:t xml:space="preserve">24 січня 2023 року </w:t>
      </w:r>
      <w:r w:rsidR="00F4637A" w:rsidRPr="0076363A">
        <w:rPr>
          <w:rFonts w:ascii="Times New Roman" w:hAnsi="Times New Roman" w:cs="Times New Roman"/>
          <w:sz w:val="24"/>
          <w:szCs w:val="24"/>
          <w:lang w:val="uk-UA"/>
        </w:rPr>
        <w:t xml:space="preserve">Полтавським окружним адміністративним </w:t>
      </w:r>
      <w:r w:rsidR="00F4637A" w:rsidRPr="0076363A">
        <w:rPr>
          <w:rFonts w:ascii="Times New Roman" w:hAnsi="Times New Roman" w:cs="Times New Roman"/>
          <w:bCs/>
          <w:iCs/>
          <w:sz w:val="24"/>
          <w:szCs w:val="24"/>
          <w:lang w:val="uk-UA"/>
        </w:rPr>
        <w:t>судом прийнято ухвалу про</w:t>
      </w:r>
      <w:r w:rsidR="00F4637A" w:rsidRPr="007636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76363A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про</w:t>
      </w:r>
      <w:proofErr w:type="spellEnd"/>
      <w:r w:rsidRPr="0076363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залишення позовної заяви без руху </w:t>
      </w:r>
      <w:r w:rsidRPr="0076363A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F4637A" w:rsidRPr="0076363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у справі № </w:t>
      </w:r>
      <w:r w:rsidR="009129E8" w:rsidRPr="0076363A">
        <w:rPr>
          <w:rFonts w:ascii="Times New Roman" w:hAnsi="Times New Roman" w:cs="Times New Roman"/>
          <w:b/>
          <w:bCs/>
          <w:sz w:val="24"/>
          <w:szCs w:val="24"/>
          <w:lang w:val="uk-UA"/>
        </w:rPr>
        <w:t>440/5</w:t>
      </w:r>
      <w:r w:rsidRPr="0076363A">
        <w:rPr>
          <w:rFonts w:ascii="Times New Roman" w:hAnsi="Times New Roman" w:cs="Times New Roman"/>
          <w:b/>
          <w:bCs/>
          <w:sz w:val="24"/>
          <w:szCs w:val="24"/>
          <w:lang w:val="uk-UA"/>
        </w:rPr>
        <w:t>60</w:t>
      </w:r>
      <w:r w:rsidR="009129E8" w:rsidRPr="0076363A">
        <w:rPr>
          <w:rFonts w:ascii="Times New Roman" w:hAnsi="Times New Roman" w:cs="Times New Roman"/>
          <w:b/>
          <w:bCs/>
          <w:sz w:val="24"/>
          <w:szCs w:val="24"/>
          <w:lang w:val="uk-UA"/>
        </w:rPr>
        <w:t>/2</w:t>
      </w:r>
      <w:r w:rsidRPr="0076363A">
        <w:rPr>
          <w:rFonts w:ascii="Times New Roman" w:hAnsi="Times New Roman" w:cs="Times New Roman"/>
          <w:b/>
          <w:bCs/>
          <w:sz w:val="24"/>
          <w:szCs w:val="24"/>
          <w:lang w:val="uk-UA"/>
        </w:rPr>
        <w:t>3</w:t>
      </w:r>
      <w:r w:rsidR="009129E8" w:rsidRPr="0076363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6363A">
        <w:rPr>
          <w:rFonts w:ascii="Times New Roman" w:hAnsi="Times New Roman" w:cs="Times New Roman"/>
          <w:sz w:val="24"/>
          <w:szCs w:val="24"/>
          <w:lang w:val="uk-UA"/>
        </w:rPr>
        <w:t>за позовом Гришка Володимира Івановича до Ліквідаційної комісії Управління Міністерства внутрішніх справ України в Полтавській області , Головного управління Національної поліції в Полтавській області про визнання бездіяльності протиправною та зобов'язання вчинити певні дії.</w:t>
      </w:r>
    </w:p>
    <w:p w14:paraId="223172D9" w14:textId="77777777" w:rsidR="0076363A" w:rsidRPr="0076363A" w:rsidRDefault="0076363A" w:rsidP="007636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363A"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  <w:t>С</w:t>
      </w:r>
      <w:r w:rsidRPr="0076363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трок для </w:t>
      </w:r>
      <w:proofErr w:type="spellStart"/>
      <w:r w:rsidRPr="0076363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усунення</w:t>
      </w:r>
      <w:proofErr w:type="spellEnd"/>
      <w:r w:rsidRPr="0076363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76363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недоліків</w:t>
      </w:r>
      <w:proofErr w:type="spellEnd"/>
      <w:r w:rsidRPr="0076363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76363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позовної</w:t>
      </w:r>
      <w:proofErr w:type="spellEnd"/>
      <w:r w:rsidRPr="0076363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заяви - десять </w:t>
      </w:r>
      <w:proofErr w:type="spellStart"/>
      <w:r w:rsidRPr="0076363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днів</w:t>
      </w:r>
      <w:proofErr w:type="spellEnd"/>
      <w:r w:rsidRPr="0076363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з дня </w:t>
      </w:r>
      <w:proofErr w:type="spellStart"/>
      <w:r w:rsidRPr="0076363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вручення</w:t>
      </w:r>
      <w:proofErr w:type="spellEnd"/>
      <w:r w:rsidRPr="0076363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76363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ухвали</w:t>
      </w:r>
      <w:proofErr w:type="spellEnd"/>
      <w:r w:rsidRPr="0076363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про </w:t>
      </w:r>
      <w:proofErr w:type="spellStart"/>
      <w:r w:rsidRPr="0076363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залишення</w:t>
      </w:r>
      <w:proofErr w:type="spellEnd"/>
      <w:r w:rsidRPr="0076363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76363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позовної</w:t>
      </w:r>
      <w:proofErr w:type="spellEnd"/>
      <w:r w:rsidRPr="0076363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заяви без руху.</w:t>
      </w:r>
    </w:p>
    <w:p w14:paraId="2D4D3F89" w14:textId="01C051A9" w:rsidR="0076363A" w:rsidRDefault="0076363A" w:rsidP="007636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76363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Недоліки</w:t>
      </w:r>
      <w:proofErr w:type="spellEnd"/>
      <w:r w:rsidRPr="0076363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76363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необхідно</w:t>
      </w:r>
      <w:proofErr w:type="spellEnd"/>
      <w:r w:rsidRPr="0076363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76363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усунути</w:t>
      </w:r>
      <w:proofErr w:type="spellEnd"/>
      <w:r w:rsidRPr="0076363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шляхом надання до </w:t>
      </w:r>
      <w:proofErr w:type="spellStart"/>
      <w:r w:rsidRPr="0076363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Полтавського</w:t>
      </w:r>
      <w:proofErr w:type="spellEnd"/>
      <w:r w:rsidRPr="0076363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окружного </w:t>
      </w:r>
      <w:proofErr w:type="spellStart"/>
      <w:r w:rsidRPr="0076363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адміністративного</w:t>
      </w:r>
      <w:proofErr w:type="spellEnd"/>
      <w:r w:rsidRPr="0076363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суду заяви про </w:t>
      </w:r>
      <w:proofErr w:type="spellStart"/>
      <w:r w:rsidRPr="0076363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поновлення</w:t>
      </w:r>
      <w:proofErr w:type="spellEnd"/>
      <w:r w:rsidRPr="0076363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76363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пропущеного</w:t>
      </w:r>
      <w:proofErr w:type="spellEnd"/>
      <w:r w:rsidRPr="0076363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строку </w:t>
      </w:r>
      <w:proofErr w:type="spellStart"/>
      <w:r w:rsidRPr="0076363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звернення</w:t>
      </w:r>
      <w:proofErr w:type="spellEnd"/>
      <w:r w:rsidRPr="0076363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до </w:t>
      </w:r>
      <w:proofErr w:type="spellStart"/>
      <w:r w:rsidRPr="0076363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адміністративного</w:t>
      </w:r>
      <w:proofErr w:type="spellEnd"/>
      <w:r w:rsidRPr="0076363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суду та </w:t>
      </w:r>
      <w:proofErr w:type="spellStart"/>
      <w:r w:rsidRPr="0076363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доказів</w:t>
      </w:r>
      <w:proofErr w:type="spellEnd"/>
      <w:r w:rsidRPr="0076363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76363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поважності</w:t>
      </w:r>
      <w:proofErr w:type="spellEnd"/>
      <w:r w:rsidRPr="0076363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причин його пропуску.</w:t>
      </w:r>
      <w:r w:rsidRPr="0076363A">
        <w:rPr>
          <w:rFonts w:ascii="Times New Roman" w:hAnsi="Times New Roman" w:cs="Times New Roman"/>
          <w:sz w:val="24"/>
          <w:szCs w:val="24"/>
          <w:lang w:val="uk-UA"/>
        </w:rPr>
        <w:t xml:space="preserve"> У </w:t>
      </w:r>
      <w:proofErr w:type="spellStart"/>
      <w:r w:rsidRPr="0076363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разі</w:t>
      </w:r>
      <w:proofErr w:type="spellEnd"/>
      <w:r w:rsidRPr="0076363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76363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неусунення</w:t>
      </w:r>
      <w:proofErr w:type="spellEnd"/>
      <w:r w:rsidRPr="0076363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76363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недоліків</w:t>
      </w:r>
      <w:proofErr w:type="spellEnd"/>
      <w:r w:rsidRPr="0076363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76363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позовної</w:t>
      </w:r>
      <w:proofErr w:type="spellEnd"/>
      <w:r w:rsidRPr="0076363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заяви, яку </w:t>
      </w:r>
      <w:proofErr w:type="spellStart"/>
      <w:r w:rsidRPr="0076363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залишено</w:t>
      </w:r>
      <w:proofErr w:type="spellEnd"/>
      <w:r w:rsidRPr="0076363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без руху, у </w:t>
      </w:r>
      <w:proofErr w:type="spellStart"/>
      <w:r w:rsidRPr="0076363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встановлений</w:t>
      </w:r>
      <w:proofErr w:type="spellEnd"/>
      <w:r w:rsidRPr="0076363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судом строк, </w:t>
      </w:r>
      <w:proofErr w:type="spellStart"/>
      <w:r w:rsidRPr="0076363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позовна</w:t>
      </w:r>
      <w:proofErr w:type="spellEnd"/>
      <w:r w:rsidRPr="0076363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76363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заява</w:t>
      </w:r>
      <w:proofErr w:type="spellEnd"/>
      <w:r w:rsidRPr="0076363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76363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повертається</w:t>
      </w:r>
      <w:proofErr w:type="spellEnd"/>
      <w:r w:rsidRPr="0076363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76363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позивачеві</w:t>
      </w:r>
      <w:proofErr w:type="spellEnd"/>
      <w:r w:rsidRPr="0076363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.</w:t>
      </w:r>
    </w:p>
    <w:p w14:paraId="4A0981F5" w14:textId="3BE30469" w:rsidR="0076363A" w:rsidRPr="0076363A" w:rsidRDefault="0076363A" w:rsidP="007636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363A">
        <w:rPr>
          <w:rFonts w:ascii="Times New Roman" w:hAnsi="Times New Roman" w:cs="Times New Roman"/>
          <w:sz w:val="24"/>
          <w:szCs w:val="24"/>
          <w:lang w:val="uk-UA"/>
        </w:rPr>
        <w:t>Згідно з розпорядженням керівника апарату суду від 02.05.2022 №2/19 "Про призупинення надсилання поштових відправлень" з 02 травня 2022 року тимчасово призупинено надсилання поштовими відправленнями всіх документів, у тому числі процесуальних, та іншої кореспонденції суду.</w:t>
      </w:r>
    </w:p>
    <w:p w14:paraId="6751D604" w14:textId="442BDF16" w:rsidR="00F4637A" w:rsidRPr="0076363A" w:rsidRDefault="00FC76CB" w:rsidP="00303AD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7636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</w:t>
      </w:r>
      <w:r w:rsidR="00F4637A" w:rsidRPr="007636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proofErr w:type="spellStart"/>
      <w:r w:rsidR="00F4637A" w:rsidRPr="0076363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часник</w:t>
      </w:r>
      <w:proofErr w:type="spellEnd"/>
      <w:r w:rsidR="00F4637A" w:rsidRPr="007636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</w:t>
      </w:r>
      <w:r w:rsidR="00F4637A" w:rsidRPr="00763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справи </w:t>
      </w:r>
      <w:proofErr w:type="spellStart"/>
      <w:r w:rsidR="00F4637A" w:rsidRPr="0076363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можуть</w:t>
      </w:r>
      <w:proofErr w:type="spellEnd"/>
      <w:r w:rsidR="00F4637A" w:rsidRPr="00763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4637A" w:rsidRPr="0076363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отримати</w:t>
      </w:r>
      <w:proofErr w:type="spellEnd"/>
      <w:r w:rsidR="00F4637A" w:rsidRPr="00763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4637A" w:rsidRPr="0076363A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інформацію</w:t>
      </w:r>
      <w:proofErr w:type="spellEnd"/>
      <w:r w:rsidR="00F4637A" w:rsidRPr="00763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="00F4637A" w:rsidRPr="0076363A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справі</w:t>
      </w:r>
      <w:proofErr w:type="spellEnd"/>
      <w:r w:rsidR="00F4637A" w:rsidRPr="00763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на </w:t>
      </w:r>
      <w:proofErr w:type="spellStart"/>
      <w:r w:rsidR="00F4637A" w:rsidRPr="0076363A">
        <w:rPr>
          <w:rFonts w:ascii="Times New Roman" w:eastAsia="Times New Roman" w:hAnsi="Times New Roman" w:cs="Times New Roman"/>
          <w:sz w:val="24"/>
          <w:szCs w:val="24"/>
          <w:lang w:eastAsia="ru-RU"/>
        </w:rPr>
        <w:t>офіційному</w:t>
      </w:r>
      <w:proofErr w:type="spellEnd"/>
      <w:r w:rsidR="00F4637A" w:rsidRPr="00763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веб-</w:t>
      </w:r>
      <w:proofErr w:type="spellStart"/>
      <w:r w:rsidR="00F4637A" w:rsidRPr="007636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порталі</w:t>
      </w:r>
      <w:proofErr w:type="spellEnd"/>
      <w:r w:rsidR="00F4637A" w:rsidRPr="00763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4637A" w:rsidRPr="0076363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судової</w:t>
      </w:r>
      <w:proofErr w:type="spellEnd"/>
      <w:r w:rsidR="00F4637A" w:rsidRPr="00763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4637A" w:rsidRPr="0076363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</w:t>
      </w:r>
      <w:proofErr w:type="spellEnd"/>
      <w:r w:rsidR="00F4637A" w:rsidRPr="00763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4637A" w:rsidRPr="0076363A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="00F4637A" w:rsidRPr="00763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="00F4637A" w:rsidRPr="0076363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мережі</w:t>
      </w:r>
      <w:proofErr w:type="spellEnd"/>
      <w:r w:rsidR="00F4637A" w:rsidRPr="00763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4637A" w:rsidRPr="0076363A">
        <w:rPr>
          <w:rFonts w:ascii="Times New Roman" w:eastAsia="Times New Roman" w:hAnsi="Times New Roman" w:cs="Times New Roman"/>
          <w:sz w:val="24"/>
          <w:szCs w:val="24"/>
          <w:lang w:eastAsia="ru-RU"/>
        </w:rPr>
        <w:t>Інтернет</w:t>
      </w:r>
      <w:proofErr w:type="spellEnd"/>
      <w:r w:rsidR="00F4637A" w:rsidRPr="00763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веб-адреса </w:t>
      </w:r>
      <w:proofErr w:type="spellStart"/>
      <w:r w:rsidR="00F4637A" w:rsidRPr="0076363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сторінки</w:t>
      </w:r>
      <w:proofErr w:type="spellEnd"/>
      <w:r w:rsidR="00F4637A" w:rsidRPr="0076363A">
        <w:rPr>
          <w:rFonts w:ascii="Times New Roman" w:eastAsia="Times New Roman" w:hAnsi="Times New Roman" w:cs="Times New Roman"/>
          <w:sz w:val="24"/>
          <w:szCs w:val="24"/>
          <w:lang w:eastAsia="ru-RU"/>
        </w:rPr>
        <w:t>: http://court.gov.ua/fair/sud1670/.</w:t>
      </w:r>
      <w:r w:rsidR="00F4637A" w:rsidRPr="007636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4637A" w:rsidRPr="0076363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</w:t>
      </w:r>
    </w:p>
    <w:p w14:paraId="310BC5BD" w14:textId="77777777" w:rsidR="00FC76CB" w:rsidRPr="0076363A" w:rsidRDefault="00FC76CB" w:rsidP="0078453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22FB3408" w14:textId="0A981AFF" w:rsidR="00C8424C" w:rsidRPr="0076363A" w:rsidRDefault="00C8424C" w:rsidP="00F8634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6363A">
        <w:rPr>
          <w:rFonts w:ascii="Times New Roman" w:hAnsi="Times New Roman" w:cs="Times New Roman"/>
          <w:b/>
          <w:bCs/>
          <w:sz w:val="24"/>
          <w:szCs w:val="24"/>
        </w:rPr>
        <w:t>Секретар</w:t>
      </w:r>
      <w:proofErr w:type="spellEnd"/>
      <w:r w:rsidRPr="0076363A">
        <w:rPr>
          <w:rFonts w:ascii="Times New Roman" w:hAnsi="Times New Roman" w:cs="Times New Roman"/>
          <w:b/>
          <w:bCs/>
          <w:sz w:val="24"/>
          <w:szCs w:val="24"/>
        </w:rPr>
        <w:t xml:space="preserve"> судового </w:t>
      </w:r>
      <w:proofErr w:type="spellStart"/>
      <w:r w:rsidRPr="0076363A">
        <w:rPr>
          <w:rFonts w:ascii="Times New Roman" w:hAnsi="Times New Roman" w:cs="Times New Roman"/>
          <w:b/>
          <w:bCs/>
          <w:sz w:val="24"/>
          <w:szCs w:val="24"/>
        </w:rPr>
        <w:t>засідання</w:t>
      </w:r>
      <w:proofErr w:type="spellEnd"/>
      <w:r w:rsidRPr="007636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6363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6363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6363A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Pr="0076363A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="00FC76CB" w:rsidRPr="0076363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</w:t>
      </w:r>
      <w:r w:rsidRPr="0076363A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proofErr w:type="spellStart"/>
      <w:r w:rsidR="00FC76CB" w:rsidRPr="0076363A">
        <w:rPr>
          <w:rFonts w:ascii="Times New Roman" w:hAnsi="Times New Roman" w:cs="Times New Roman"/>
          <w:b/>
          <w:bCs/>
          <w:sz w:val="24"/>
          <w:szCs w:val="24"/>
          <w:lang w:val="uk-UA"/>
        </w:rPr>
        <w:t>О.І.Рибальченко</w:t>
      </w:r>
      <w:proofErr w:type="spellEnd"/>
    </w:p>
    <w:p w14:paraId="1A07DB18" w14:textId="77777777" w:rsidR="00C56B92" w:rsidRPr="0076363A" w:rsidRDefault="00C56B92" w:rsidP="00F46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A6CE66F" w14:textId="77777777" w:rsidR="00C8424C" w:rsidRPr="000B2530" w:rsidRDefault="00C8424C" w:rsidP="00616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C8424C" w:rsidRPr="000B2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B92"/>
    <w:rsid w:val="000B2530"/>
    <w:rsid w:val="00172B2F"/>
    <w:rsid w:val="00254F7B"/>
    <w:rsid w:val="00303AD8"/>
    <w:rsid w:val="00426840"/>
    <w:rsid w:val="00616A58"/>
    <w:rsid w:val="006251DE"/>
    <w:rsid w:val="0070383B"/>
    <w:rsid w:val="0076363A"/>
    <w:rsid w:val="00784535"/>
    <w:rsid w:val="009129E8"/>
    <w:rsid w:val="00A30526"/>
    <w:rsid w:val="00B55508"/>
    <w:rsid w:val="00BD25D1"/>
    <w:rsid w:val="00C56B92"/>
    <w:rsid w:val="00C8424C"/>
    <w:rsid w:val="00E823C8"/>
    <w:rsid w:val="00F4637A"/>
    <w:rsid w:val="00F8634E"/>
    <w:rsid w:val="00FC0E9A"/>
    <w:rsid w:val="00FC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09CBB"/>
  <w15:chartTrackingRefBased/>
  <w15:docId w15:val="{6953004B-F582-44A5-A919-28BF9B79D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3">
    <w:name w:val="ps3"/>
    <w:basedOn w:val="a"/>
    <w:rsid w:val="00C56B9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2">
    <w:name w:val="ps2"/>
    <w:basedOn w:val="a"/>
    <w:rsid w:val="00C56B9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91">
    <w:name w:val="ps91"/>
    <w:basedOn w:val="a"/>
    <w:rsid w:val="0076363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UA" w:eastAsia="ru-UA"/>
    </w:rPr>
  </w:style>
  <w:style w:type="paragraph" w:customStyle="1" w:styleId="ps81">
    <w:name w:val="ps81"/>
    <w:basedOn w:val="a"/>
    <w:rsid w:val="0076363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ru-UA" w:eastAsia="ru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4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Маслак Олена Юріївна</dc:creator>
  <cp:keywords/>
  <dc:description/>
  <cp:lastModifiedBy>Рибальченко Олександра Ігорівна</cp:lastModifiedBy>
  <cp:revision>2</cp:revision>
  <cp:lastPrinted>2023-01-26T11:29:00Z</cp:lastPrinted>
  <dcterms:created xsi:type="dcterms:W3CDTF">2023-01-26T11:29:00Z</dcterms:created>
  <dcterms:modified xsi:type="dcterms:W3CDTF">2023-01-26T11:29:00Z</dcterms:modified>
</cp:coreProperties>
</file>