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BE7" w14:textId="77777777" w:rsidR="00F4637A" w:rsidRPr="003E4FFB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23A49" w14:textId="7EB44BDD" w:rsidR="00C8424C" w:rsidRPr="003E4FFB" w:rsidRDefault="00C8424C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</w:pPr>
      <w:proofErr w:type="spellStart"/>
      <w:r w:rsidRPr="003E4FFB">
        <w:rPr>
          <w:rFonts w:ascii="Times New Roman" w:hAnsi="Times New Roman" w:cs="Times New Roman"/>
          <w:b/>
          <w:bCs/>
          <w:iCs/>
          <w:sz w:val="20"/>
          <w:szCs w:val="20"/>
        </w:rPr>
        <w:t>Повідомлення</w:t>
      </w:r>
      <w:proofErr w:type="spellEnd"/>
      <w:r w:rsidRPr="003E4FF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</w:t>
      </w:r>
      <w:r w:rsidR="00793272" w:rsidRPr="003E4FF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залишення позовної заяви без руху</w:t>
      </w:r>
      <w:r w:rsidR="00F4637A" w:rsidRPr="003E4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93272" w:rsidRPr="003E4FF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</w:t>
      </w:r>
      <w:r w:rsidR="00F4637A" w:rsidRPr="003E4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</w:t>
      </w:r>
      <w:proofErr w:type="spellStart"/>
      <w:r w:rsidR="00F4637A" w:rsidRPr="003E4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праві</w:t>
      </w:r>
      <w:proofErr w:type="spellEnd"/>
      <w:r w:rsidR="00F4637A" w:rsidRPr="003E4FF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proofErr w:type="spellStart"/>
      <w:r w:rsidR="00F8634E" w:rsidRPr="003E4FFB">
        <w:rPr>
          <w:rFonts w:ascii="Times New Roman" w:hAnsi="Times New Roman" w:cs="Times New Roman"/>
          <w:sz w:val="20"/>
          <w:szCs w:val="20"/>
        </w:rPr>
        <w:t>позов</w:t>
      </w:r>
      <w:r w:rsidR="00F8634E" w:rsidRPr="003E4FFB">
        <w:rPr>
          <w:rFonts w:ascii="Times New Roman" w:hAnsi="Times New Roman" w:cs="Times New Roman"/>
          <w:sz w:val="20"/>
          <w:szCs w:val="20"/>
          <w:lang w:val="uk-UA"/>
        </w:rPr>
        <w:t>ом</w:t>
      </w:r>
      <w:proofErr w:type="spellEnd"/>
      <w:r w:rsidR="00F8634E" w:rsidRPr="003E4FFB">
        <w:rPr>
          <w:rFonts w:ascii="Times New Roman" w:hAnsi="Times New Roman" w:cs="Times New Roman"/>
          <w:sz w:val="20"/>
          <w:szCs w:val="20"/>
        </w:rPr>
        <w:t xml:space="preserve"> </w:t>
      </w:r>
      <w:r w:rsidR="00793272"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>Гнатюка Валерія Івановича</w:t>
      </w:r>
      <w:r w:rsidR="00793272" w:rsidRPr="003E4FFB">
        <w:rPr>
          <w:rFonts w:ascii="Times New Roman" w:hAnsi="Times New Roman" w:cs="Times New Roman"/>
          <w:sz w:val="20"/>
          <w:szCs w:val="20"/>
          <w:lang w:val="uk-UA"/>
        </w:rPr>
        <w:t xml:space="preserve"> до Головного управління Пенсійного фонду України в Полтавській області</w:t>
      </w:r>
    </w:p>
    <w:p w14:paraId="7ED2D34A" w14:textId="028892EC" w:rsidR="00FC0E9A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C792939" w14:textId="5F2F401B" w:rsidR="003E4FFB" w:rsidRDefault="003E4FFB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2BB38D5" w14:textId="77777777" w:rsidR="003E4FFB" w:rsidRPr="003E4FFB" w:rsidRDefault="003E4FFB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B69474" w14:textId="552A7396" w:rsidR="00793272" w:rsidRPr="003E4FFB" w:rsidRDefault="00793272" w:rsidP="00793272">
      <w:pPr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 січня 2023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  <w:r w:rsidR="00F4637A" w:rsidRPr="003E4FFB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F4637A" w:rsidRPr="003E4FFB">
        <w:rPr>
          <w:rFonts w:ascii="Times New Roman" w:hAnsi="Times New Roman" w:cs="Times New Roman"/>
          <w:sz w:val="20"/>
          <w:szCs w:val="20"/>
          <w:lang w:val="uk-UA"/>
        </w:rPr>
        <w:t xml:space="preserve">Полтавським окружним адміністративним </w:t>
      </w:r>
      <w:r w:rsidR="00F4637A" w:rsidRPr="003E4FFB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судом прийнято ухвалу про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залишення позовної заяви без руху по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справі № 440/</w:t>
      </w:r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284/23 </w:t>
      </w:r>
      <w:r w:rsidRPr="003E4FFB">
        <w:rPr>
          <w:rFonts w:ascii="Times New Roman" w:hAnsi="Times New Roman" w:cs="Times New Roman"/>
          <w:sz w:val="20"/>
          <w:szCs w:val="20"/>
          <w:lang w:val="uk-UA"/>
        </w:rPr>
        <w:t>за позовом</w:t>
      </w:r>
      <w:r w:rsidRPr="003E4FFB">
        <w:rPr>
          <w:rFonts w:ascii="Times New Roman" w:hAnsi="Times New Roman" w:cs="Times New Roman"/>
          <w:sz w:val="20"/>
          <w:szCs w:val="20"/>
          <w:lang w:val="uk-UA"/>
        </w:rPr>
        <w:t xml:space="preserve"> Гнатюка Валерія Івановича до Головного управління Пенсійного фонду України в Полтавській області про визнання протиправним та скасування рішення, зобов'язання вчинити певні дії</w:t>
      </w:r>
      <w:r w:rsidRPr="003E4FFB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58A12F90" w14:textId="589DF7B8" w:rsidR="00793272" w:rsidRPr="003E4FFB" w:rsidRDefault="00793272" w:rsidP="00793272">
      <w:pPr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E4FFB">
        <w:rPr>
          <w:rFonts w:ascii="Times New Roman" w:hAnsi="Times New Roman" w:cs="Times New Roman"/>
          <w:sz w:val="20"/>
          <w:szCs w:val="20"/>
          <w:lang w:val="uk-UA"/>
        </w:rPr>
        <w:t xml:space="preserve">Згідно з розпорядженням керівника апарату суду від 02.01.2023 № 2/19 «Про призупинення надсилання поштових відправлень» </w:t>
      </w:r>
      <w:r w:rsidRPr="003E4FFB">
        <w:rPr>
          <w:rFonts w:ascii="Times New Roman" w:hAnsi="Times New Roman" w:cs="Times New Roman"/>
          <w:color w:val="000000"/>
          <w:sz w:val="20"/>
          <w:szCs w:val="20"/>
          <w:lang w:val="uk-UA"/>
        </w:rPr>
        <w:t>з 02 січня 2023 року призупинено надсилання будь-яких документів, у тому числі процесуальних, та іншої кореспонденції суду поштовими відправленнями</w:t>
      </w:r>
      <w:r w:rsidRPr="003E4FFB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14:paraId="11501016" w14:textId="77777777" w:rsidR="003E4FFB" w:rsidRDefault="00793272" w:rsidP="003E4FFB">
      <w:pPr>
        <w:pStyle w:val="ps1"/>
        <w:rPr>
          <w:sz w:val="20"/>
          <w:szCs w:val="20"/>
        </w:rPr>
      </w:pPr>
      <w:r w:rsidRPr="003E4FFB">
        <w:rPr>
          <w:sz w:val="20"/>
          <w:szCs w:val="20"/>
          <w:lang w:val="uk-UA"/>
        </w:rPr>
        <w:t xml:space="preserve">            </w:t>
      </w:r>
      <w:r w:rsidR="00C8424C" w:rsidRPr="003E4FFB">
        <w:rPr>
          <w:sz w:val="20"/>
          <w:szCs w:val="20"/>
        </w:rPr>
        <w:t xml:space="preserve">На </w:t>
      </w:r>
      <w:proofErr w:type="spellStart"/>
      <w:r w:rsidR="00C8424C" w:rsidRPr="003E4FFB">
        <w:rPr>
          <w:sz w:val="20"/>
          <w:szCs w:val="20"/>
        </w:rPr>
        <w:t>цій</w:t>
      </w:r>
      <w:proofErr w:type="spellEnd"/>
      <w:r w:rsidR="00C8424C" w:rsidRPr="003E4FFB">
        <w:rPr>
          <w:sz w:val="20"/>
          <w:szCs w:val="20"/>
        </w:rPr>
        <w:t xml:space="preserve"> </w:t>
      </w:r>
      <w:proofErr w:type="spellStart"/>
      <w:r w:rsidR="00C8424C" w:rsidRPr="003E4FFB">
        <w:rPr>
          <w:sz w:val="20"/>
          <w:szCs w:val="20"/>
        </w:rPr>
        <w:t>підставі</w:t>
      </w:r>
      <w:proofErr w:type="spellEnd"/>
      <w:r w:rsidR="00C8424C" w:rsidRPr="003E4FFB">
        <w:rPr>
          <w:sz w:val="20"/>
          <w:szCs w:val="20"/>
        </w:rPr>
        <w:t xml:space="preserve"> </w:t>
      </w:r>
      <w:proofErr w:type="spellStart"/>
      <w:r w:rsidR="00C8424C" w:rsidRPr="003E4FFB">
        <w:rPr>
          <w:sz w:val="20"/>
          <w:szCs w:val="20"/>
        </w:rPr>
        <w:t>Полтавський</w:t>
      </w:r>
      <w:proofErr w:type="spellEnd"/>
      <w:r w:rsidR="00C8424C" w:rsidRPr="003E4FFB">
        <w:rPr>
          <w:sz w:val="20"/>
          <w:szCs w:val="20"/>
        </w:rPr>
        <w:t xml:space="preserve"> </w:t>
      </w:r>
      <w:proofErr w:type="spellStart"/>
      <w:r w:rsidR="00C8424C" w:rsidRPr="003E4FFB">
        <w:rPr>
          <w:sz w:val="20"/>
          <w:szCs w:val="20"/>
        </w:rPr>
        <w:t>окружний</w:t>
      </w:r>
      <w:proofErr w:type="spellEnd"/>
      <w:r w:rsidR="00C8424C" w:rsidRPr="003E4FFB">
        <w:rPr>
          <w:sz w:val="20"/>
          <w:szCs w:val="20"/>
        </w:rPr>
        <w:t xml:space="preserve"> </w:t>
      </w:r>
      <w:proofErr w:type="spellStart"/>
      <w:r w:rsidR="00C8424C" w:rsidRPr="003E4FFB">
        <w:rPr>
          <w:sz w:val="20"/>
          <w:szCs w:val="20"/>
        </w:rPr>
        <w:t>адміністративний</w:t>
      </w:r>
      <w:proofErr w:type="spellEnd"/>
      <w:r w:rsidR="00C8424C" w:rsidRPr="003E4FFB">
        <w:rPr>
          <w:sz w:val="20"/>
          <w:szCs w:val="20"/>
        </w:rPr>
        <w:t xml:space="preserve"> суд </w:t>
      </w:r>
      <w:proofErr w:type="spellStart"/>
      <w:r w:rsidR="00F4637A" w:rsidRPr="003E4FFB">
        <w:rPr>
          <w:sz w:val="20"/>
          <w:szCs w:val="20"/>
        </w:rPr>
        <w:t>інформує</w:t>
      </w:r>
      <w:proofErr w:type="spellEnd"/>
      <w:r w:rsidR="00F4637A" w:rsidRPr="003E4FFB">
        <w:rPr>
          <w:sz w:val="20"/>
          <w:szCs w:val="20"/>
          <w:lang w:val="uk-UA"/>
        </w:rPr>
        <w:t xml:space="preserve">, </w:t>
      </w:r>
      <w:r w:rsidR="002F11AE" w:rsidRPr="003E4FFB">
        <w:rPr>
          <w:sz w:val="20"/>
          <w:szCs w:val="20"/>
          <w:lang w:val="uk-UA"/>
        </w:rPr>
        <w:t>п</w:t>
      </w:r>
      <w:proofErr w:type="spellStart"/>
      <w:r w:rsidR="002F11AE" w:rsidRPr="003E4FFB">
        <w:rPr>
          <w:sz w:val="20"/>
          <w:szCs w:val="20"/>
        </w:rPr>
        <w:t>озивач</w:t>
      </w:r>
      <w:proofErr w:type="spellEnd"/>
      <w:r w:rsidR="002F11AE" w:rsidRPr="003E4FFB">
        <w:rPr>
          <w:sz w:val="20"/>
          <w:szCs w:val="20"/>
          <w:lang w:val="uk-UA"/>
        </w:rPr>
        <w:t xml:space="preserve">а про </w:t>
      </w:r>
      <w:proofErr w:type="spellStart"/>
      <w:r w:rsidR="002F11AE" w:rsidRPr="003E4FFB">
        <w:rPr>
          <w:sz w:val="20"/>
          <w:szCs w:val="20"/>
        </w:rPr>
        <w:t>усун</w:t>
      </w:r>
      <w:r w:rsidR="002F11AE" w:rsidRPr="003E4FFB">
        <w:rPr>
          <w:sz w:val="20"/>
          <w:szCs w:val="20"/>
          <w:lang w:val="uk-UA"/>
        </w:rPr>
        <w:t>ення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недолікі</w:t>
      </w:r>
      <w:proofErr w:type="spellEnd"/>
      <w:r w:rsidR="002F11AE" w:rsidRPr="003E4FFB">
        <w:rPr>
          <w:sz w:val="20"/>
          <w:szCs w:val="20"/>
          <w:lang w:val="uk-UA"/>
        </w:rPr>
        <w:t>в</w:t>
      </w:r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протягом</w:t>
      </w:r>
      <w:proofErr w:type="spellEnd"/>
      <w:r w:rsidR="002F11AE" w:rsidRPr="003E4FFB">
        <w:rPr>
          <w:sz w:val="20"/>
          <w:szCs w:val="20"/>
        </w:rPr>
        <w:t xml:space="preserve"> семи </w:t>
      </w:r>
      <w:proofErr w:type="spellStart"/>
      <w:r w:rsidR="002F11AE" w:rsidRPr="003E4FFB">
        <w:rPr>
          <w:sz w:val="20"/>
          <w:szCs w:val="20"/>
        </w:rPr>
        <w:t>днів</w:t>
      </w:r>
      <w:proofErr w:type="spellEnd"/>
      <w:r w:rsidR="002F11AE" w:rsidRPr="003E4FFB">
        <w:rPr>
          <w:sz w:val="20"/>
          <w:szCs w:val="20"/>
        </w:rPr>
        <w:t xml:space="preserve"> </w:t>
      </w:r>
      <w:r w:rsidR="002F11AE" w:rsidRPr="003E4FFB">
        <w:rPr>
          <w:sz w:val="20"/>
          <w:szCs w:val="20"/>
          <w:lang w:val="uk-UA"/>
        </w:rPr>
        <w:t>та про</w:t>
      </w:r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залишення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позовної</w:t>
      </w:r>
      <w:proofErr w:type="spellEnd"/>
      <w:r w:rsidR="002F11AE" w:rsidRPr="003E4FFB">
        <w:rPr>
          <w:sz w:val="20"/>
          <w:szCs w:val="20"/>
        </w:rPr>
        <w:t xml:space="preserve"> заяви без руху</w:t>
      </w:r>
      <w:r w:rsidR="002F11AE" w:rsidRPr="003E4FFB">
        <w:rPr>
          <w:sz w:val="20"/>
          <w:szCs w:val="20"/>
          <w:lang w:val="uk-UA"/>
        </w:rPr>
        <w:t>. Р</w:t>
      </w:r>
      <w:proofErr w:type="spellStart"/>
      <w:r w:rsidR="002F11AE" w:rsidRPr="003E4FFB">
        <w:rPr>
          <w:sz w:val="20"/>
          <w:szCs w:val="20"/>
        </w:rPr>
        <w:t>оз'ясн</w:t>
      </w:r>
      <w:r w:rsidR="002F11AE" w:rsidRPr="003E4FFB">
        <w:rPr>
          <w:sz w:val="20"/>
          <w:szCs w:val="20"/>
          <w:lang w:val="uk-UA"/>
        </w:rPr>
        <w:t>юємо</w:t>
      </w:r>
      <w:proofErr w:type="spellEnd"/>
      <w:r w:rsidR="002F11AE" w:rsidRPr="003E4FFB">
        <w:rPr>
          <w:sz w:val="20"/>
          <w:szCs w:val="20"/>
        </w:rPr>
        <w:t xml:space="preserve">, </w:t>
      </w:r>
      <w:proofErr w:type="spellStart"/>
      <w:r w:rsidR="002F11AE" w:rsidRPr="003E4FFB">
        <w:rPr>
          <w:sz w:val="20"/>
          <w:szCs w:val="20"/>
        </w:rPr>
        <w:t>що</w:t>
      </w:r>
      <w:proofErr w:type="spellEnd"/>
      <w:r w:rsidR="002F11AE" w:rsidRPr="003E4FFB">
        <w:rPr>
          <w:sz w:val="20"/>
          <w:szCs w:val="20"/>
        </w:rPr>
        <w:t xml:space="preserve"> в </w:t>
      </w:r>
      <w:proofErr w:type="spellStart"/>
      <w:r w:rsidR="002F11AE" w:rsidRPr="003E4FFB">
        <w:rPr>
          <w:sz w:val="20"/>
          <w:szCs w:val="20"/>
        </w:rPr>
        <w:t>разі</w:t>
      </w:r>
      <w:proofErr w:type="spellEnd"/>
      <w:r w:rsidR="002F11AE" w:rsidRPr="003E4FFB">
        <w:rPr>
          <w:sz w:val="20"/>
          <w:szCs w:val="20"/>
        </w:rPr>
        <w:t xml:space="preserve"> не </w:t>
      </w:r>
      <w:proofErr w:type="spellStart"/>
      <w:r w:rsidR="002F11AE" w:rsidRPr="003E4FFB">
        <w:rPr>
          <w:sz w:val="20"/>
          <w:szCs w:val="20"/>
        </w:rPr>
        <w:t>усунення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недоліків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позовної</w:t>
      </w:r>
      <w:proofErr w:type="spellEnd"/>
      <w:r w:rsidR="002F11AE" w:rsidRPr="003E4FFB">
        <w:rPr>
          <w:sz w:val="20"/>
          <w:szCs w:val="20"/>
        </w:rPr>
        <w:t xml:space="preserve"> заяви у </w:t>
      </w:r>
      <w:proofErr w:type="spellStart"/>
      <w:r w:rsidR="002F11AE" w:rsidRPr="003E4FFB">
        <w:rPr>
          <w:sz w:val="20"/>
          <w:szCs w:val="20"/>
        </w:rPr>
        <w:t>встановлений</w:t>
      </w:r>
      <w:proofErr w:type="spellEnd"/>
      <w:r w:rsidR="002F11AE" w:rsidRPr="003E4FFB">
        <w:rPr>
          <w:sz w:val="20"/>
          <w:szCs w:val="20"/>
        </w:rPr>
        <w:t xml:space="preserve"> судом строк, вона буде повернута. </w:t>
      </w:r>
    </w:p>
    <w:p w14:paraId="215117C3" w14:textId="01C26A63" w:rsidR="002F11AE" w:rsidRPr="003E4FFB" w:rsidRDefault="003E4FFB" w:rsidP="003E4FFB">
      <w:pPr>
        <w:pStyle w:val="ps1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Pr="003E4FFB">
        <w:rPr>
          <w:sz w:val="20"/>
          <w:szCs w:val="20"/>
          <w:lang w:val="uk-UA"/>
        </w:rPr>
        <w:t xml:space="preserve"> </w:t>
      </w:r>
      <w:proofErr w:type="spellStart"/>
      <w:r w:rsidR="002F11AE" w:rsidRPr="003E4FFB">
        <w:rPr>
          <w:sz w:val="20"/>
          <w:szCs w:val="20"/>
        </w:rPr>
        <w:t>Недоліки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необхідно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усунути</w:t>
      </w:r>
      <w:proofErr w:type="spellEnd"/>
      <w:r w:rsidR="002F11AE" w:rsidRPr="003E4FFB">
        <w:rPr>
          <w:sz w:val="20"/>
          <w:szCs w:val="20"/>
        </w:rPr>
        <w:t xml:space="preserve"> шляхом </w:t>
      </w:r>
      <w:proofErr w:type="spellStart"/>
      <w:r w:rsidR="002F11AE" w:rsidRPr="003E4FFB">
        <w:rPr>
          <w:sz w:val="20"/>
          <w:szCs w:val="20"/>
        </w:rPr>
        <w:t>надання</w:t>
      </w:r>
      <w:proofErr w:type="spellEnd"/>
      <w:r w:rsidR="002F11AE" w:rsidRPr="003E4FFB">
        <w:rPr>
          <w:sz w:val="20"/>
          <w:szCs w:val="20"/>
        </w:rPr>
        <w:t xml:space="preserve"> до суду </w:t>
      </w:r>
      <w:proofErr w:type="spellStart"/>
      <w:r w:rsidR="002F11AE" w:rsidRPr="003E4FFB">
        <w:rPr>
          <w:sz w:val="20"/>
          <w:szCs w:val="20"/>
        </w:rPr>
        <w:t>копії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рішення</w:t>
      </w:r>
      <w:proofErr w:type="spellEnd"/>
      <w:r w:rsidR="002F11AE" w:rsidRPr="003E4FFB">
        <w:rPr>
          <w:sz w:val="20"/>
          <w:szCs w:val="20"/>
        </w:rPr>
        <w:t xml:space="preserve"> Головного </w:t>
      </w:r>
      <w:proofErr w:type="spellStart"/>
      <w:r w:rsidR="002F11AE" w:rsidRPr="003E4FFB">
        <w:rPr>
          <w:sz w:val="20"/>
          <w:szCs w:val="20"/>
        </w:rPr>
        <w:t>управління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Пенсійного</w:t>
      </w:r>
      <w:proofErr w:type="spellEnd"/>
      <w:r w:rsidR="002F11AE" w:rsidRPr="003E4FFB">
        <w:rPr>
          <w:sz w:val="20"/>
          <w:szCs w:val="20"/>
        </w:rPr>
        <w:t xml:space="preserve"> фонду </w:t>
      </w:r>
      <w:proofErr w:type="spellStart"/>
      <w:r w:rsidR="002F11AE" w:rsidRPr="003E4FFB">
        <w:rPr>
          <w:sz w:val="20"/>
          <w:szCs w:val="20"/>
        </w:rPr>
        <w:t>України</w:t>
      </w:r>
      <w:proofErr w:type="spellEnd"/>
      <w:r w:rsidR="002F11AE" w:rsidRPr="003E4FFB">
        <w:rPr>
          <w:sz w:val="20"/>
          <w:szCs w:val="20"/>
        </w:rPr>
        <w:t xml:space="preserve"> в </w:t>
      </w:r>
      <w:proofErr w:type="spellStart"/>
      <w:r w:rsidR="002F11AE" w:rsidRPr="003E4FFB">
        <w:rPr>
          <w:sz w:val="20"/>
          <w:szCs w:val="20"/>
        </w:rPr>
        <w:t>Полтавській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області</w:t>
      </w:r>
      <w:proofErr w:type="spellEnd"/>
      <w:r w:rsidR="002F11AE" w:rsidRPr="003E4FFB">
        <w:rPr>
          <w:sz w:val="20"/>
          <w:szCs w:val="20"/>
        </w:rPr>
        <w:t xml:space="preserve"> №112650002552 </w:t>
      </w:r>
      <w:proofErr w:type="spellStart"/>
      <w:r w:rsidR="002F11AE" w:rsidRPr="003E4FFB">
        <w:rPr>
          <w:sz w:val="20"/>
          <w:szCs w:val="20"/>
        </w:rPr>
        <w:t>від</w:t>
      </w:r>
      <w:proofErr w:type="spellEnd"/>
      <w:r w:rsidR="002F11AE" w:rsidRPr="003E4FFB">
        <w:rPr>
          <w:sz w:val="20"/>
          <w:szCs w:val="20"/>
        </w:rPr>
        <w:t xml:space="preserve"> 26.12.2022 про </w:t>
      </w:r>
      <w:proofErr w:type="spellStart"/>
      <w:r w:rsidR="002F11AE" w:rsidRPr="003E4FFB">
        <w:rPr>
          <w:sz w:val="20"/>
          <w:szCs w:val="20"/>
        </w:rPr>
        <w:t>відмову</w:t>
      </w:r>
      <w:proofErr w:type="spellEnd"/>
      <w:r w:rsidR="002F11AE" w:rsidRPr="003E4FFB">
        <w:rPr>
          <w:sz w:val="20"/>
          <w:szCs w:val="20"/>
        </w:rPr>
        <w:t xml:space="preserve"> в </w:t>
      </w:r>
      <w:proofErr w:type="spellStart"/>
      <w:r w:rsidR="002F11AE" w:rsidRPr="003E4FFB">
        <w:rPr>
          <w:sz w:val="20"/>
          <w:szCs w:val="20"/>
        </w:rPr>
        <w:t>призначенні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пенсії</w:t>
      </w:r>
      <w:proofErr w:type="spellEnd"/>
      <w:r w:rsidR="002F11AE" w:rsidRPr="003E4FFB">
        <w:rPr>
          <w:sz w:val="20"/>
          <w:szCs w:val="20"/>
        </w:rPr>
        <w:t xml:space="preserve"> за </w:t>
      </w:r>
      <w:proofErr w:type="spellStart"/>
      <w:r w:rsidR="002F11AE" w:rsidRPr="003E4FFB">
        <w:rPr>
          <w:sz w:val="20"/>
          <w:szCs w:val="20"/>
        </w:rPr>
        <w:t>віком</w:t>
      </w:r>
      <w:proofErr w:type="spellEnd"/>
      <w:r w:rsidR="002F11AE" w:rsidRPr="003E4FFB">
        <w:rPr>
          <w:sz w:val="20"/>
          <w:szCs w:val="20"/>
        </w:rPr>
        <w:t xml:space="preserve"> на </w:t>
      </w:r>
      <w:proofErr w:type="spellStart"/>
      <w:r w:rsidR="002F11AE" w:rsidRPr="003E4FFB">
        <w:rPr>
          <w:sz w:val="20"/>
          <w:szCs w:val="20"/>
        </w:rPr>
        <w:t>пільгових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умовах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або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уточнити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зміст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позовних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вимог</w:t>
      </w:r>
      <w:proofErr w:type="spellEnd"/>
      <w:r w:rsidR="002F11AE" w:rsidRPr="003E4FFB">
        <w:rPr>
          <w:sz w:val="20"/>
          <w:szCs w:val="20"/>
        </w:rPr>
        <w:t xml:space="preserve"> та склад </w:t>
      </w:r>
      <w:proofErr w:type="spellStart"/>
      <w:r w:rsidR="002F11AE" w:rsidRPr="003E4FFB">
        <w:rPr>
          <w:sz w:val="20"/>
          <w:szCs w:val="20"/>
        </w:rPr>
        <w:t>учасників</w:t>
      </w:r>
      <w:proofErr w:type="spellEnd"/>
      <w:r w:rsidR="002F11AE" w:rsidRPr="003E4FFB">
        <w:rPr>
          <w:sz w:val="20"/>
          <w:szCs w:val="20"/>
        </w:rPr>
        <w:t xml:space="preserve"> </w:t>
      </w:r>
      <w:proofErr w:type="spellStart"/>
      <w:r w:rsidR="002F11AE" w:rsidRPr="003E4FFB">
        <w:rPr>
          <w:sz w:val="20"/>
          <w:szCs w:val="20"/>
        </w:rPr>
        <w:t>справи</w:t>
      </w:r>
      <w:proofErr w:type="spellEnd"/>
    </w:p>
    <w:p w14:paraId="7C2AA096" w14:textId="33621B81" w:rsidR="00F4637A" w:rsidRPr="003E4FFB" w:rsidRDefault="003E4FFB" w:rsidP="003E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proofErr w:type="spellEnd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усунення </w:t>
      </w:r>
      <w:proofErr w:type="spellStart"/>
      <w:r w:rsidRPr="003E4FFB">
        <w:rPr>
          <w:rFonts w:ascii="Times New Roman" w:hAnsi="Times New Roman" w:cs="Times New Roman"/>
          <w:sz w:val="20"/>
          <w:szCs w:val="20"/>
        </w:rPr>
        <w:t>недоліків</w:t>
      </w:r>
      <w:proofErr w:type="spellEnd"/>
      <w:r w:rsidRPr="003E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FFB">
        <w:rPr>
          <w:rFonts w:ascii="Times New Roman" w:hAnsi="Times New Roman" w:cs="Times New Roman"/>
          <w:sz w:val="20"/>
          <w:szCs w:val="20"/>
        </w:rPr>
        <w:t>позовної</w:t>
      </w:r>
      <w:proofErr w:type="spellEnd"/>
      <w:r w:rsidRPr="003E4FFB">
        <w:rPr>
          <w:rFonts w:ascii="Times New Roman" w:hAnsi="Times New Roman" w:cs="Times New Roman"/>
          <w:sz w:val="20"/>
          <w:szCs w:val="20"/>
        </w:rPr>
        <w:t xml:space="preserve"> заяви у </w:t>
      </w:r>
      <w:proofErr w:type="spellStart"/>
      <w:r w:rsidRPr="003E4FFB">
        <w:rPr>
          <w:rFonts w:ascii="Times New Roman" w:hAnsi="Times New Roman" w:cs="Times New Roman"/>
          <w:sz w:val="20"/>
          <w:szCs w:val="20"/>
        </w:rPr>
        <w:t>встановлений</w:t>
      </w:r>
      <w:proofErr w:type="spellEnd"/>
      <w:r w:rsidRPr="003E4FFB">
        <w:rPr>
          <w:rFonts w:ascii="Times New Roman" w:hAnsi="Times New Roman" w:cs="Times New Roman"/>
          <w:sz w:val="20"/>
          <w:szCs w:val="20"/>
        </w:rPr>
        <w:t xml:space="preserve"> судом строк</w:t>
      </w:r>
      <w:r w:rsidRPr="003E4F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proofErr w:type="spellStart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поважних</w:t>
      </w:r>
      <w:proofErr w:type="spellEnd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 суд </w:t>
      </w:r>
      <w:proofErr w:type="spellStart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вирішуватиме</w:t>
      </w:r>
      <w:proofErr w:type="spellEnd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справу за </w:t>
      </w:r>
      <w:proofErr w:type="spellStart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наявними</w:t>
      </w:r>
      <w:proofErr w:type="spellEnd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матеріалами</w:t>
      </w:r>
      <w:proofErr w:type="spellEnd"/>
      <w:r w:rsidR="00F4637A"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740F876" w14:textId="77777777" w:rsidR="003E4FFB" w:rsidRDefault="003E4FFB" w:rsidP="00F8634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A5FA21E" w14:textId="55C5FB27" w:rsidR="00F4637A" w:rsidRPr="003E4FFB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часник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справи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отримати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справі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на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офіційному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порталі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судової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мережі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Інтернет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веб-адреса </w:t>
      </w:r>
      <w:proofErr w:type="spellStart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сторінки</w:t>
      </w:r>
      <w:proofErr w:type="spellEnd"/>
      <w:r w:rsidRPr="003E4FFB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http://court.gov.ua/fair/sud1670/.</w:t>
      </w:r>
      <w:r w:rsidRPr="003E4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</w:t>
      </w:r>
    </w:p>
    <w:p w14:paraId="11DB03B0" w14:textId="426A5D56" w:rsidR="00C8424C" w:rsidRPr="003E4FFB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58B8616" w14:textId="538001DE" w:rsidR="009F3A66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0D48E38" w14:textId="77777777" w:rsidR="003E4FFB" w:rsidRPr="003E4FFB" w:rsidRDefault="003E4FFB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291F8D" w14:textId="1F7E114C" w:rsidR="00C8424C" w:rsidRPr="003E4FFB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E4FFB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3E4FFB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3E4FFB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3E4F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FF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4FF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3E4FF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3A66"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</w:t>
      </w:r>
      <w:proofErr w:type="spellStart"/>
      <w:r w:rsidR="009F3A66" w:rsidRPr="003E4FFB">
        <w:rPr>
          <w:rFonts w:ascii="Times New Roman" w:hAnsi="Times New Roman" w:cs="Times New Roman"/>
          <w:b/>
          <w:bCs/>
          <w:sz w:val="20"/>
          <w:szCs w:val="20"/>
          <w:lang w:val="uk-UA"/>
        </w:rPr>
        <w:t>А.О.Ніценко</w:t>
      </w:r>
      <w:proofErr w:type="spellEnd"/>
    </w:p>
    <w:p w14:paraId="36AC28EF" w14:textId="77777777" w:rsidR="00C56B92" w:rsidRPr="003E4FFB" w:rsidRDefault="00C56B92" w:rsidP="00F4637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14:paraId="05AB21F5" w14:textId="77777777" w:rsidR="00C8424C" w:rsidRPr="003E4FFB" w:rsidRDefault="00C8424C" w:rsidP="00616A58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sectPr w:rsidR="00C8424C" w:rsidRPr="003E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F11AE"/>
    <w:rsid w:val="003E4FFB"/>
    <w:rsid w:val="00616A58"/>
    <w:rsid w:val="00793272"/>
    <w:rsid w:val="008E5CB6"/>
    <w:rsid w:val="009F3A66"/>
    <w:rsid w:val="00A30526"/>
    <w:rsid w:val="00B55508"/>
    <w:rsid w:val="00BD25D1"/>
    <w:rsid w:val="00C56B92"/>
    <w:rsid w:val="00C8424C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2F11A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2</cp:revision>
  <dcterms:created xsi:type="dcterms:W3CDTF">2023-01-12T12:08:00Z</dcterms:created>
  <dcterms:modified xsi:type="dcterms:W3CDTF">2023-01-12T12:08:00Z</dcterms:modified>
</cp:coreProperties>
</file>